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sz w:val="20"/>
        </w:rPr>
      </w:pPr>
    </w:p>
    <w:p>
      <w:pPr>
        <w:pStyle w:val="4"/>
      </w:pPr>
      <w:bookmarkStart w:id="0" w:name="2020 年齐理工劳动报酬分配方案（征求意见稿）"/>
      <w:bookmarkEnd w:id="0"/>
      <w:r>
        <w:t>2020 年齐理工劳动报酬分配方案（征求意见稿）</w:t>
      </w:r>
    </w:p>
    <w:p>
      <w:pPr>
        <w:spacing w:before="88"/>
        <w:ind w:left="3956" w:right="4280" w:firstLine="0"/>
        <w:jc w:val="center"/>
        <w:rPr>
          <w:rFonts w:hint="eastAsia" w:ascii="宋体" w:eastAsia="宋体"/>
          <w:sz w:val="24"/>
        </w:rPr>
      </w:pPr>
      <w:r>
        <w:rPr>
          <w:rFonts w:ascii="Calibri" w:eastAsia="Calibri"/>
          <w:sz w:val="24"/>
        </w:rPr>
        <w:t xml:space="preserve">2020 </w:t>
      </w:r>
      <w:r>
        <w:rPr>
          <w:rFonts w:hint="eastAsia" w:ascii="宋体" w:eastAsia="宋体"/>
          <w:sz w:val="24"/>
        </w:rPr>
        <w:t xml:space="preserve">年 </w:t>
      </w:r>
      <w:r>
        <w:rPr>
          <w:rFonts w:ascii="Calibri" w:eastAsia="Calibri"/>
          <w:sz w:val="24"/>
        </w:rPr>
        <w:t xml:space="preserve">9 </w:t>
      </w:r>
      <w:r>
        <w:rPr>
          <w:rFonts w:hint="eastAsia" w:ascii="宋体" w:eastAsia="宋体"/>
          <w:sz w:val="24"/>
        </w:rPr>
        <w:t xml:space="preserve">月 </w:t>
      </w:r>
      <w:r>
        <w:rPr>
          <w:rFonts w:ascii="Calibri" w:eastAsia="Calibri"/>
          <w:sz w:val="24"/>
        </w:rPr>
        <w:t xml:space="preserve">7 </w:t>
      </w:r>
      <w:r>
        <w:rPr>
          <w:rFonts w:hint="eastAsia" w:ascii="宋体" w:eastAsia="宋体"/>
          <w:sz w:val="24"/>
        </w:rPr>
        <w:t>日</w:t>
      </w:r>
    </w:p>
    <w:p>
      <w:pPr>
        <w:pStyle w:val="3"/>
        <w:ind w:left="0"/>
        <w:rPr>
          <w:rFonts w:ascii="宋体"/>
          <w:sz w:val="31"/>
        </w:rPr>
      </w:pPr>
    </w:p>
    <w:p>
      <w:pPr>
        <w:pStyle w:val="3"/>
        <w:spacing w:line="297" w:lineRule="auto"/>
        <w:ind w:right="587" w:firstLine="559"/>
        <w:jc w:val="both"/>
      </w:pPr>
      <w:r>
        <w:rPr>
          <w:spacing w:val="-3"/>
        </w:rPr>
        <w:t>为进一步建立与学院发展相适应的职工劳动报酬分配制度，有效调动广</w:t>
      </w:r>
      <w:r>
        <w:rPr>
          <w:spacing w:val="-8"/>
        </w:rPr>
        <w:t xml:space="preserve">大职工的工作积极性，根据学院现阶段实际情况，结合各岗位不同职责要求， </w:t>
      </w:r>
      <w:r>
        <w:rPr>
          <w:spacing w:val="-5"/>
        </w:rPr>
        <w:t>计划对学院职工劳动报酬分配标准予以适当调整。具体方案如下：</w:t>
      </w:r>
    </w:p>
    <w:p>
      <w:pPr>
        <w:pStyle w:val="2"/>
        <w:spacing w:before="7"/>
        <w:rPr>
          <w:rFonts w:hint="eastAsia" w:ascii="黑体" w:eastAsia="黑体"/>
        </w:rPr>
      </w:pPr>
      <w:r>
        <w:rPr>
          <w:rFonts w:hint="eastAsia" w:ascii="黑体" w:eastAsia="黑体"/>
        </w:rPr>
        <w:t>一、劳动报酬调整范围</w:t>
      </w:r>
    </w:p>
    <w:p>
      <w:pPr>
        <w:pStyle w:val="3"/>
        <w:spacing w:before="73"/>
        <w:ind w:left="777"/>
      </w:pPr>
      <w:r>
        <w:t>截至 2020 年 9 月 1 日在岗的所有正式员工均纳入此次调整范围。新劳动</w:t>
      </w:r>
    </w:p>
    <w:p>
      <w:pPr>
        <w:pStyle w:val="3"/>
        <w:spacing w:before="88"/>
      </w:pPr>
      <w:r>
        <w:t>报酬分配标准自 2020 年 8 月 26 日起执行。</w:t>
      </w:r>
    </w:p>
    <w:p>
      <w:pPr>
        <w:pStyle w:val="2"/>
        <w:rPr>
          <w:rFonts w:hint="eastAsia" w:ascii="黑体" w:eastAsia="黑体"/>
        </w:rPr>
      </w:pPr>
      <w:bookmarkStart w:id="1" w:name="二．劳动报酬分配结构"/>
      <w:bookmarkEnd w:id="1"/>
      <w:r>
        <w:rPr>
          <w:rFonts w:hint="eastAsia" w:ascii="黑体" w:eastAsia="黑体"/>
        </w:rPr>
        <w:t>二．劳动报酬分配结构</w:t>
      </w:r>
    </w:p>
    <w:p>
      <w:pPr>
        <w:spacing w:before="85"/>
        <w:ind w:left="763" w:right="0" w:firstLine="0"/>
        <w:jc w:val="left"/>
        <w:rPr>
          <w:b/>
          <w:sz w:val="28"/>
        </w:rPr>
      </w:pPr>
      <w:r>
        <w:rPr>
          <w:b/>
          <w:sz w:val="28"/>
        </w:rPr>
        <w:t>我院劳动报酬分配结构共由七部分组成，即</w:t>
      </w:r>
    </w:p>
    <w:p>
      <w:pPr>
        <w:pStyle w:val="3"/>
        <w:spacing w:before="85"/>
        <w:ind w:left="768"/>
      </w:pPr>
      <w:r>
        <w:t>1.岗位工资 2.职务津贴 3.绩效工资 4.工龄工资</w:t>
      </w:r>
    </w:p>
    <w:p>
      <w:pPr>
        <w:pStyle w:val="3"/>
        <w:spacing w:before="86"/>
        <w:ind w:left="768"/>
      </w:pPr>
      <w:r>
        <w:t>5.职称工资 6.各项补贴、津贴 7.加班工资</w:t>
      </w:r>
    </w:p>
    <w:p>
      <w:pPr>
        <w:pStyle w:val="2"/>
        <w:rPr>
          <w:rFonts w:hint="eastAsia" w:ascii="黑体" w:eastAsia="黑体"/>
        </w:rPr>
      </w:pPr>
      <w:bookmarkStart w:id="2" w:name="三、劳动报酬调整说明"/>
      <w:bookmarkEnd w:id="2"/>
      <w:r>
        <w:rPr>
          <w:rFonts w:hint="eastAsia" w:ascii="黑体" w:eastAsia="黑体"/>
        </w:rPr>
        <w:t>三、劳动报酬调整说明</w:t>
      </w:r>
    </w:p>
    <w:p>
      <w:pPr>
        <w:pStyle w:val="3"/>
        <w:spacing w:before="88" w:line="295" w:lineRule="auto"/>
        <w:ind w:right="547" w:firstLine="559"/>
        <w:jc w:val="both"/>
      </w:pPr>
      <w:r>
        <w:t>随着学院的不断发展，同岗同薪的劳动报酬分配制度已无法体现不同岗位教职工的具体工作情况，所以本方案结合教职工能力水平、入职年限、工作难度、工作强度进行分级别调整岗位工资、职务津贴、绩效工资。</w:t>
      </w:r>
    </w:p>
    <w:p>
      <w:pPr>
        <w:pStyle w:val="2"/>
        <w:spacing w:before="8"/>
        <w:ind w:left="768"/>
        <w:jc w:val="both"/>
      </w:pPr>
      <w:bookmarkStart w:id="3" w:name="（一） 岗位工资"/>
      <w:bookmarkEnd w:id="3"/>
      <w:r>
        <w:t>（一） 岗位工资</w:t>
      </w:r>
    </w:p>
    <w:p>
      <w:pPr>
        <w:pStyle w:val="3"/>
        <w:spacing w:before="85" w:line="295" w:lineRule="auto"/>
        <w:ind w:right="669" w:firstLine="559"/>
      </w:pPr>
      <w:r>
        <w:t>根据具体岗位内容不同将每个岗位分为不同等级，按照不同等级设定具体工资额。</w:t>
      </w:r>
    </w:p>
    <w:p>
      <w:pPr>
        <w:tabs>
          <w:tab w:val="left" w:pos="3530"/>
        </w:tabs>
        <w:spacing w:before="46" w:after="36"/>
        <w:ind w:left="218" w:right="0" w:firstLine="0"/>
        <w:jc w:val="left"/>
        <w:rPr>
          <w:rFonts w:hint="eastAsia" w:ascii="宋体" w:eastAsia="宋体"/>
          <w:b/>
          <w:sz w:val="24"/>
        </w:rPr>
      </w:pPr>
      <w:bookmarkStart w:id="4" w:name="表 1岗位工资表"/>
      <w:bookmarkEnd w:id="4"/>
      <w:r>
        <w:rPr>
          <w:rFonts w:hint="eastAsia" w:ascii="宋体" w:eastAsia="宋体"/>
          <w:b/>
          <w:sz w:val="24"/>
        </w:rPr>
        <w:t>表</w:t>
      </w:r>
      <w:r>
        <w:rPr>
          <w:rFonts w:hint="eastAsia" w:ascii="宋体" w:eastAsia="宋体"/>
          <w:b/>
          <w:spacing w:val="-65"/>
          <w:sz w:val="24"/>
        </w:rPr>
        <w:t xml:space="preserve"> </w:t>
      </w:r>
      <w:r>
        <w:rPr>
          <w:rFonts w:hint="eastAsia" w:ascii="宋体" w:eastAsia="宋体"/>
          <w:b/>
          <w:sz w:val="24"/>
        </w:rPr>
        <w:t>1</w:t>
      </w:r>
      <w:r>
        <w:rPr>
          <w:rFonts w:hint="eastAsia" w:ascii="宋体" w:eastAsia="宋体"/>
          <w:b/>
          <w:sz w:val="24"/>
        </w:rPr>
        <w:tab/>
      </w:r>
      <w:r>
        <w:rPr>
          <w:rFonts w:hint="eastAsia" w:ascii="宋体" w:eastAsia="宋体"/>
          <w:b/>
          <w:sz w:val="24"/>
        </w:rPr>
        <w:t>岗位工资表</w:t>
      </w:r>
    </w:p>
    <w:tbl>
      <w:tblPr>
        <w:tblStyle w:val="5"/>
        <w:tblW w:w="0" w:type="auto"/>
        <w:tblInd w:w="114"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668"/>
        <w:gridCol w:w="1134"/>
        <w:gridCol w:w="1275"/>
        <w:gridCol w:w="5529"/>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881" w:hRule="atLeast"/>
        </w:trPr>
        <w:tc>
          <w:tcPr>
            <w:tcW w:w="1668" w:type="dxa"/>
            <w:tcBorders>
              <w:left w:val="nil"/>
            </w:tcBorders>
          </w:tcPr>
          <w:p>
            <w:pPr>
              <w:pStyle w:val="9"/>
              <w:spacing w:before="114"/>
              <w:ind w:left="467" w:right="432"/>
              <w:rPr>
                <w:b/>
                <w:sz w:val="24"/>
              </w:rPr>
            </w:pPr>
            <w:r>
              <w:rPr>
                <w:b/>
                <w:sz w:val="24"/>
              </w:rPr>
              <w:t>岗位</w:t>
            </w:r>
          </w:p>
        </w:tc>
        <w:tc>
          <w:tcPr>
            <w:tcW w:w="1134" w:type="dxa"/>
            <w:tcBorders>
              <w:right w:val="single" w:color="000000" w:sz="4" w:space="0"/>
            </w:tcBorders>
          </w:tcPr>
          <w:p>
            <w:pPr>
              <w:pStyle w:val="9"/>
              <w:spacing w:before="114"/>
              <w:ind w:left="379"/>
              <w:jc w:val="left"/>
              <w:rPr>
                <w:b/>
                <w:sz w:val="24"/>
              </w:rPr>
            </w:pPr>
            <w:r>
              <w:rPr>
                <w:b/>
                <w:sz w:val="24"/>
              </w:rPr>
              <w:t>级别</w:t>
            </w:r>
          </w:p>
        </w:tc>
        <w:tc>
          <w:tcPr>
            <w:tcW w:w="1275" w:type="dxa"/>
            <w:tcBorders>
              <w:left w:val="single" w:color="000000" w:sz="4" w:space="0"/>
              <w:right w:val="single" w:color="000000" w:sz="4" w:space="0"/>
            </w:tcBorders>
          </w:tcPr>
          <w:p>
            <w:pPr>
              <w:pStyle w:val="9"/>
              <w:spacing w:before="2" w:line="440" w:lineRule="exact"/>
              <w:ind w:left="402" w:right="138" w:hanging="240"/>
              <w:jc w:val="left"/>
              <w:rPr>
                <w:b/>
                <w:sz w:val="24"/>
              </w:rPr>
            </w:pPr>
            <w:r>
              <w:rPr>
                <w:b/>
                <w:sz w:val="24"/>
              </w:rPr>
              <w:t>拟调岗位工资</w:t>
            </w:r>
          </w:p>
        </w:tc>
        <w:tc>
          <w:tcPr>
            <w:tcW w:w="5529" w:type="dxa"/>
            <w:tcBorders>
              <w:left w:val="single" w:color="000000" w:sz="4" w:space="0"/>
              <w:right w:val="nil"/>
            </w:tcBorders>
          </w:tcPr>
          <w:p>
            <w:pPr>
              <w:pStyle w:val="9"/>
              <w:spacing w:before="114"/>
              <w:ind w:left="2267" w:right="2252"/>
              <w:rPr>
                <w:b/>
                <w:sz w:val="24"/>
              </w:rPr>
            </w:pPr>
            <w:r>
              <w:rPr>
                <w:b/>
                <w:sz w:val="24"/>
              </w:rPr>
              <w:t>岗位描述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38" w:hRule="atLeast"/>
        </w:trPr>
        <w:tc>
          <w:tcPr>
            <w:tcW w:w="1668" w:type="dxa"/>
            <w:tcBorders>
              <w:left w:val="nil"/>
              <w:bottom w:val="single" w:color="000000" w:sz="4" w:space="0"/>
            </w:tcBorders>
          </w:tcPr>
          <w:p>
            <w:pPr>
              <w:pStyle w:val="9"/>
              <w:spacing w:before="115" w:line="303" w:lineRule="exact"/>
              <w:ind w:left="467" w:right="432"/>
              <w:rPr>
                <w:sz w:val="24"/>
              </w:rPr>
            </w:pPr>
            <w:r>
              <w:rPr>
                <w:sz w:val="24"/>
              </w:rPr>
              <w:t>正院级</w:t>
            </w:r>
          </w:p>
        </w:tc>
        <w:tc>
          <w:tcPr>
            <w:tcW w:w="1134" w:type="dxa"/>
            <w:tcBorders>
              <w:bottom w:val="single" w:color="000000" w:sz="4" w:space="0"/>
              <w:right w:val="single" w:color="000000" w:sz="4" w:space="0"/>
            </w:tcBorders>
          </w:tcPr>
          <w:p>
            <w:pPr>
              <w:pStyle w:val="9"/>
              <w:spacing w:before="115" w:line="303" w:lineRule="exact"/>
              <w:ind w:left="319"/>
              <w:jc w:val="left"/>
              <w:rPr>
                <w:sz w:val="24"/>
              </w:rPr>
            </w:pPr>
            <w:r>
              <w:rPr>
                <w:sz w:val="24"/>
              </w:rPr>
              <w:t>一级</w:t>
            </w:r>
          </w:p>
        </w:tc>
        <w:tc>
          <w:tcPr>
            <w:tcW w:w="1275" w:type="dxa"/>
            <w:tcBorders>
              <w:left w:val="single" w:color="000000" w:sz="4" w:space="0"/>
              <w:bottom w:val="single" w:color="000000" w:sz="4" w:space="0"/>
              <w:right w:val="single" w:color="000000" w:sz="4" w:space="0"/>
            </w:tcBorders>
          </w:tcPr>
          <w:p>
            <w:pPr>
              <w:pStyle w:val="9"/>
              <w:spacing w:before="2"/>
              <w:ind w:left="372" w:right="352"/>
              <w:rPr>
                <w:sz w:val="24"/>
              </w:rPr>
            </w:pPr>
            <w:r>
              <w:rPr>
                <w:sz w:val="24"/>
              </w:rPr>
              <w:t>6000</w:t>
            </w:r>
          </w:p>
        </w:tc>
        <w:tc>
          <w:tcPr>
            <w:tcW w:w="5529" w:type="dxa"/>
            <w:tcBorders>
              <w:left w:val="single" w:color="000000" w:sz="4" w:space="0"/>
              <w:bottom w:val="single" w:color="000000" w:sz="4" w:space="0"/>
              <w:right w:val="nil"/>
            </w:tcBorders>
          </w:tcPr>
          <w:p>
            <w:pPr>
              <w:pStyle w:val="9"/>
              <w:spacing w:before="115" w:line="303" w:lineRule="exact"/>
              <w:ind w:left="2264" w:right="2252"/>
              <w:rPr>
                <w:sz w:val="24"/>
              </w:rPr>
            </w:pPr>
            <w:r>
              <w:rPr>
                <w:sz w:val="24"/>
              </w:rPr>
              <w:t>院长</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0" w:hRule="atLeast"/>
        </w:trPr>
        <w:tc>
          <w:tcPr>
            <w:tcW w:w="1668" w:type="dxa"/>
            <w:tcBorders>
              <w:top w:val="single" w:color="000000" w:sz="4" w:space="0"/>
              <w:left w:val="nil"/>
              <w:bottom w:val="single" w:color="000000" w:sz="4" w:space="0"/>
            </w:tcBorders>
          </w:tcPr>
          <w:p>
            <w:pPr>
              <w:pStyle w:val="9"/>
              <w:spacing w:before="113"/>
              <w:ind w:left="467" w:right="432"/>
              <w:rPr>
                <w:sz w:val="24"/>
              </w:rPr>
            </w:pPr>
            <w:r>
              <w:rPr>
                <w:sz w:val="24"/>
              </w:rPr>
              <w:t>副院级</w:t>
            </w:r>
          </w:p>
        </w:tc>
        <w:tc>
          <w:tcPr>
            <w:tcW w:w="1134" w:type="dxa"/>
            <w:tcBorders>
              <w:top w:val="single" w:color="000000" w:sz="4" w:space="0"/>
              <w:bottom w:val="single" w:color="000000" w:sz="4" w:space="0"/>
              <w:right w:val="single" w:color="000000" w:sz="4" w:space="0"/>
            </w:tcBorders>
          </w:tcPr>
          <w:p>
            <w:pPr>
              <w:pStyle w:val="9"/>
              <w:spacing w:before="113"/>
              <w:ind w:left="319"/>
              <w:jc w:val="left"/>
              <w:rPr>
                <w:sz w:val="24"/>
              </w:rPr>
            </w:pPr>
            <w:r>
              <w:rPr>
                <w:sz w:val="24"/>
              </w:rPr>
              <w:t>一级</w:t>
            </w:r>
          </w:p>
        </w:tc>
        <w:tc>
          <w:tcPr>
            <w:tcW w:w="1275" w:type="dxa"/>
            <w:tcBorders>
              <w:top w:val="single" w:color="000000" w:sz="4" w:space="0"/>
              <w:left w:val="single" w:color="000000" w:sz="4" w:space="0"/>
              <w:bottom w:val="single" w:color="000000" w:sz="4" w:space="0"/>
              <w:right w:val="single" w:color="000000" w:sz="4" w:space="0"/>
            </w:tcBorders>
          </w:tcPr>
          <w:p>
            <w:pPr>
              <w:pStyle w:val="9"/>
              <w:spacing w:before="3"/>
              <w:ind w:left="372" w:right="352"/>
              <w:rPr>
                <w:sz w:val="24"/>
              </w:rPr>
            </w:pPr>
            <w:r>
              <w:rPr>
                <w:sz w:val="24"/>
              </w:rPr>
              <w:t>5300</w:t>
            </w:r>
          </w:p>
        </w:tc>
        <w:tc>
          <w:tcPr>
            <w:tcW w:w="5529" w:type="dxa"/>
            <w:tcBorders>
              <w:top w:val="single" w:color="000000" w:sz="4" w:space="0"/>
              <w:left w:val="single" w:color="000000" w:sz="4" w:space="0"/>
              <w:bottom w:val="single" w:color="000000" w:sz="4" w:space="0"/>
              <w:right w:val="nil"/>
            </w:tcBorders>
          </w:tcPr>
          <w:p>
            <w:pPr>
              <w:pStyle w:val="9"/>
              <w:spacing w:before="113"/>
              <w:ind w:left="111"/>
              <w:jc w:val="left"/>
              <w:rPr>
                <w:sz w:val="24"/>
              </w:rPr>
            </w:pPr>
            <w:r>
              <w:rPr>
                <w:sz w:val="24"/>
              </w:rPr>
              <w:t>工作难度大，工作强度高，工作经验丰富，能完全</w:t>
            </w:r>
          </w:p>
          <w:p>
            <w:pPr>
              <w:pStyle w:val="9"/>
              <w:spacing w:before="139" w:line="300" w:lineRule="exact"/>
              <w:ind w:left="111"/>
              <w:jc w:val="left"/>
              <w:rPr>
                <w:sz w:val="24"/>
              </w:rPr>
            </w:pPr>
            <w:r>
              <w:rPr>
                <w:sz w:val="24"/>
              </w:rPr>
              <w:t>胜任工作</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320" w:hRule="atLeast"/>
        </w:trPr>
        <w:tc>
          <w:tcPr>
            <w:tcW w:w="1668" w:type="dxa"/>
            <w:tcBorders>
              <w:top w:val="single" w:color="000000" w:sz="4" w:space="0"/>
              <w:left w:val="nil"/>
              <w:bottom w:val="single" w:color="000000" w:sz="4" w:space="0"/>
            </w:tcBorders>
          </w:tcPr>
          <w:p>
            <w:pPr>
              <w:pStyle w:val="9"/>
              <w:spacing w:before="114"/>
              <w:ind w:left="467" w:right="432"/>
              <w:rPr>
                <w:sz w:val="24"/>
              </w:rPr>
            </w:pPr>
            <w:r>
              <w:rPr>
                <w:sz w:val="24"/>
              </w:rPr>
              <w:t>副院级</w:t>
            </w:r>
          </w:p>
        </w:tc>
        <w:tc>
          <w:tcPr>
            <w:tcW w:w="1134" w:type="dxa"/>
            <w:tcBorders>
              <w:top w:val="single" w:color="000000" w:sz="4" w:space="0"/>
              <w:bottom w:val="single" w:color="000000" w:sz="4" w:space="0"/>
              <w:right w:val="single" w:color="000000" w:sz="4" w:space="0"/>
            </w:tcBorders>
          </w:tcPr>
          <w:p>
            <w:pPr>
              <w:pStyle w:val="9"/>
              <w:spacing w:before="114"/>
              <w:ind w:left="319"/>
              <w:jc w:val="left"/>
              <w:rPr>
                <w:sz w:val="24"/>
              </w:rPr>
            </w:pPr>
            <w:r>
              <w:rPr>
                <w:sz w:val="24"/>
              </w:rPr>
              <w:t>二级</w:t>
            </w:r>
          </w:p>
        </w:tc>
        <w:tc>
          <w:tcPr>
            <w:tcW w:w="1275" w:type="dxa"/>
            <w:tcBorders>
              <w:top w:val="single" w:color="000000" w:sz="4" w:space="0"/>
              <w:left w:val="single" w:color="000000" w:sz="4" w:space="0"/>
              <w:bottom w:val="single" w:color="000000" w:sz="4" w:space="0"/>
              <w:right w:val="single" w:color="000000" w:sz="4" w:space="0"/>
            </w:tcBorders>
          </w:tcPr>
          <w:p>
            <w:pPr>
              <w:pStyle w:val="9"/>
              <w:spacing w:before="3"/>
              <w:ind w:left="372" w:right="352"/>
              <w:rPr>
                <w:sz w:val="24"/>
              </w:rPr>
            </w:pPr>
            <w:r>
              <w:rPr>
                <w:sz w:val="24"/>
              </w:rPr>
              <w:t>5000</w:t>
            </w:r>
          </w:p>
        </w:tc>
        <w:tc>
          <w:tcPr>
            <w:tcW w:w="5529" w:type="dxa"/>
            <w:tcBorders>
              <w:top w:val="single" w:color="000000" w:sz="4" w:space="0"/>
              <w:left w:val="single" w:color="000000" w:sz="4" w:space="0"/>
              <w:bottom w:val="single" w:color="000000" w:sz="4" w:space="0"/>
              <w:right w:val="nil"/>
            </w:tcBorders>
          </w:tcPr>
          <w:p>
            <w:pPr>
              <w:pStyle w:val="9"/>
              <w:spacing w:before="114" w:line="345" w:lineRule="auto"/>
              <w:ind w:left="111" w:right="130"/>
              <w:jc w:val="left"/>
              <w:rPr>
                <w:sz w:val="24"/>
              </w:rPr>
            </w:pPr>
            <w:r>
              <w:rPr>
                <w:sz w:val="24"/>
              </w:rPr>
              <w:t>工作难度大，工作强度高，工作经验一般，基本能胜任工作或工作难度一般，工作强度较高，工作经</w:t>
            </w:r>
          </w:p>
          <w:p>
            <w:pPr>
              <w:pStyle w:val="9"/>
              <w:spacing w:before="7" w:line="293" w:lineRule="exact"/>
              <w:ind w:left="111"/>
              <w:jc w:val="left"/>
              <w:rPr>
                <w:sz w:val="24"/>
              </w:rPr>
            </w:pPr>
            <w:r>
              <w:rPr>
                <w:sz w:val="24"/>
              </w:rPr>
              <w:t>验丰富，能完全胜任工作</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13" w:hRule="atLeast"/>
        </w:trPr>
        <w:tc>
          <w:tcPr>
            <w:tcW w:w="1668" w:type="dxa"/>
            <w:tcBorders>
              <w:top w:val="single" w:color="000000" w:sz="4" w:space="0"/>
              <w:left w:val="nil"/>
              <w:bottom w:val="single" w:color="000000" w:sz="4" w:space="0"/>
            </w:tcBorders>
          </w:tcPr>
          <w:p>
            <w:pPr>
              <w:pStyle w:val="9"/>
              <w:spacing w:before="113"/>
              <w:ind w:left="467" w:right="432"/>
              <w:rPr>
                <w:sz w:val="24"/>
              </w:rPr>
            </w:pPr>
            <w:r>
              <w:rPr>
                <w:sz w:val="24"/>
              </w:rPr>
              <w:t>副院级</w:t>
            </w:r>
          </w:p>
        </w:tc>
        <w:tc>
          <w:tcPr>
            <w:tcW w:w="1134" w:type="dxa"/>
            <w:tcBorders>
              <w:top w:val="single" w:color="000000" w:sz="4" w:space="0"/>
              <w:bottom w:val="single" w:color="000000" w:sz="4" w:space="0"/>
              <w:right w:val="single" w:color="000000" w:sz="4" w:space="0"/>
            </w:tcBorders>
          </w:tcPr>
          <w:p>
            <w:pPr>
              <w:pStyle w:val="9"/>
              <w:spacing w:before="113"/>
              <w:ind w:left="319"/>
              <w:jc w:val="left"/>
              <w:rPr>
                <w:sz w:val="24"/>
              </w:rPr>
            </w:pPr>
            <w:r>
              <w:rPr>
                <w:sz w:val="24"/>
              </w:rPr>
              <w:t>三级</w:t>
            </w:r>
          </w:p>
        </w:tc>
        <w:tc>
          <w:tcPr>
            <w:tcW w:w="1275" w:type="dxa"/>
            <w:tcBorders>
              <w:top w:val="single" w:color="000000" w:sz="4" w:space="0"/>
              <w:left w:val="single" w:color="000000" w:sz="4" w:space="0"/>
              <w:bottom w:val="single" w:color="000000" w:sz="4" w:space="0"/>
              <w:right w:val="single" w:color="000000" w:sz="4" w:space="0"/>
            </w:tcBorders>
          </w:tcPr>
          <w:p>
            <w:pPr>
              <w:pStyle w:val="9"/>
              <w:spacing w:before="3"/>
              <w:ind w:left="372" w:right="352"/>
              <w:rPr>
                <w:sz w:val="24"/>
              </w:rPr>
            </w:pPr>
            <w:r>
              <w:rPr>
                <w:sz w:val="24"/>
              </w:rPr>
              <w:t>4700</w:t>
            </w:r>
          </w:p>
        </w:tc>
        <w:tc>
          <w:tcPr>
            <w:tcW w:w="5529" w:type="dxa"/>
            <w:tcBorders>
              <w:top w:val="single" w:color="000000" w:sz="4" w:space="0"/>
              <w:left w:val="single" w:color="000000" w:sz="4" w:space="0"/>
              <w:bottom w:val="single" w:color="000000" w:sz="4" w:space="0"/>
              <w:right w:val="nil"/>
            </w:tcBorders>
          </w:tcPr>
          <w:p>
            <w:pPr>
              <w:pStyle w:val="9"/>
              <w:spacing w:before="113"/>
              <w:ind w:left="111"/>
              <w:jc w:val="left"/>
              <w:rPr>
                <w:sz w:val="24"/>
              </w:rPr>
            </w:pPr>
            <w:r>
              <w:rPr>
                <w:sz w:val="24"/>
              </w:rPr>
              <w:t>党委委员：工作经验一般</w:t>
            </w:r>
          </w:p>
        </w:tc>
      </w:tr>
    </w:tbl>
    <w:p>
      <w:pPr>
        <w:spacing w:after="0"/>
        <w:jc w:val="left"/>
        <w:rPr>
          <w:sz w:val="24"/>
        </w:rPr>
        <w:sectPr>
          <w:footerReference r:id="rId3" w:type="default"/>
          <w:type w:val="continuous"/>
          <w:pgSz w:w="11910" w:h="16840"/>
          <w:pgMar w:top="1600" w:right="580" w:bottom="1320" w:left="1200" w:header="720" w:footer="1126" w:gutter="0"/>
          <w:pgNumType w:start="1"/>
        </w:sectPr>
      </w:pPr>
    </w:p>
    <w:tbl>
      <w:tblPr>
        <w:tblStyle w:val="5"/>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2"/>
        <w:gridCol w:w="1134"/>
        <w:gridCol w:w="1275"/>
        <w:gridCol w:w="5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672" w:type="dxa"/>
            <w:tcBorders>
              <w:left w:val="nil"/>
              <w:right w:val="double" w:color="000000" w:sz="0" w:space="0"/>
            </w:tcBorders>
          </w:tcPr>
          <w:p>
            <w:pPr>
              <w:pStyle w:val="9"/>
              <w:spacing w:before="109"/>
              <w:ind w:left="0" w:right="570"/>
              <w:jc w:val="right"/>
              <w:rPr>
                <w:sz w:val="24"/>
              </w:rPr>
            </w:pPr>
            <w:r>
              <w:rPr>
                <w:sz w:val="24"/>
              </w:rPr>
              <w:t>主任</w:t>
            </w:r>
          </w:p>
        </w:tc>
        <w:tc>
          <w:tcPr>
            <w:tcW w:w="1134" w:type="dxa"/>
            <w:tcBorders>
              <w:left w:val="double" w:color="000000" w:sz="0" w:space="0"/>
            </w:tcBorders>
          </w:tcPr>
          <w:p>
            <w:pPr>
              <w:pStyle w:val="9"/>
              <w:spacing w:before="109"/>
              <w:ind w:left="298" w:right="303"/>
              <w:rPr>
                <w:sz w:val="24"/>
              </w:rPr>
            </w:pPr>
            <w:r>
              <w:rPr>
                <w:sz w:val="24"/>
              </w:rPr>
              <w:t>一级</w:t>
            </w:r>
          </w:p>
        </w:tc>
        <w:tc>
          <w:tcPr>
            <w:tcW w:w="1275" w:type="dxa"/>
          </w:tcPr>
          <w:p>
            <w:pPr>
              <w:pStyle w:val="9"/>
              <w:spacing w:before="4"/>
              <w:ind w:left="362" w:right="362"/>
              <w:rPr>
                <w:sz w:val="24"/>
              </w:rPr>
            </w:pPr>
            <w:r>
              <w:rPr>
                <w:sz w:val="24"/>
              </w:rPr>
              <w:t>3400</w:t>
            </w:r>
          </w:p>
        </w:tc>
        <w:tc>
          <w:tcPr>
            <w:tcW w:w="5535" w:type="dxa"/>
            <w:tcBorders>
              <w:right w:val="nil"/>
            </w:tcBorders>
          </w:tcPr>
          <w:p>
            <w:pPr>
              <w:pStyle w:val="9"/>
              <w:spacing w:before="109"/>
              <w:jc w:val="left"/>
              <w:rPr>
                <w:sz w:val="24"/>
              </w:rPr>
            </w:pPr>
            <w:r>
              <w:rPr>
                <w:sz w:val="24"/>
              </w:rPr>
              <w:t>工作难度大，工作强度高，工作经验丰富，能完全</w:t>
            </w:r>
          </w:p>
          <w:p>
            <w:pPr>
              <w:pStyle w:val="9"/>
              <w:spacing w:before="139" w:line="304" w:lineRule="exact"/>
              <w:jc w:val="left"/>
              <w:rPr>
                <w:sz w:val="24"/>
              </w:rPr>
            </w:pPr>
            <w:r>
              <w:rPr>
                <w:sz w:val="24"/>
              </w:rPr>
              <w:t>胜任工作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672" w:type="dxa"/>
            <w:tcBorders>
              <w:left w:val="nil"/>
              <w:right w:val="double" w:color="000000" w:sz="0" w:space="0"/>
            </w:tcBorders>
          </w:tcPr>
          <w:p>
            <w:pPr>
              <w:pStyle w:val="9"/>
              <w:spacing w:before="110"/>
              <w:ind w:left="0" w:right="570"/>
              <w:jc w:val="right"/>
              <w:rPr>
                <w:sz w:val="24"/>
              </w:rPr>
            </w:pPr>
            <w:r>
              <w:rPr>
                <w:sz w:val="24"/>
              </w:rPr>
              <w:t>主任</w:t>
            </w:r>
          </w:p>
        </w:tc>
        <w:tc>
          <w:tcPr>
            <w:tcW w:w="1134" w:type="dxa"/>
            <w:tcBorders>
              <w:left w:val="double" w:color="000000" w:sz="0" w:space="0"/>
            </w:tcBorders>
          </w:tcPr>
          <w:p>
            <w:pPr>
              <w:pStyle w:val="9"/>
              <w:spacing w:before="110"/>
              <w:ind w:left="298" w:right="303"/>
              <w:rPr>
                <w:sz w:val="24"/>
              </w:rPr>
            </w:pPr>
            <w:r>
              <w:rPr>
                <w:sz w:val="24"/>
              </w:rPr>
              <w:t>二级</w:t>
            </w:r>
          </w:p>
        </w:tc>
        <w:tc>
          <w:tcPr>
            <w:tcW w:w="1275" w:type="dxa"/>
          </w:tcPr>
          <w:p>
            <w:pPr>
              <w:pStyle w:val="9"/>
              <w:spacing w:before="4"/>
              <w:ind w:left="362" w:right="362"/>
              <w:rPr>
                <w:sz w:val="24"/>
              </w:rPr>
            </w:pPr>
            <w:r>
              <w:rPr>
                <w:sz w:val="24"/>
              </w:rPr>
              <w:t>3200</w:t>
            </w:r>
          </w:p>
        </w:tc>
        <w:tc>
          <w:tcPr>
            <w:tcW w:w="5535" w:type="dxa"/>
            <w:tcBorders>
              <w:right w:val="nil"/>
            </w:tcBorders>
          </w:tcPr>
          <w:p>
            <w:pPr>
              <w:pStyle w:val="9"/>
              <w:spacing w:before="110"/>
              <w:jc w:val="left"/>
              <w:rPr>
                <w:sz w:val="24"/>
              </w:rPr>
            </w:pPr>
            <w:r>
              <w:rPr>
                <w:sz w:val="24"/>
              </w:rPr>
              <w:t>工作难度大，工作强度高，工作经验较丰富，基本</w:t>
            </w:r>
          </w:p>
          <w:p>
            <w:pPr>
              <w:pStyle w:val="9"/>
              <w:spacing w:before="136" w:line="306" w:lineRule="exact"/>
              <w:jc w:val="left"/>
              <w:rPr>
                <w:sz w:val="24"/>
              </w:rPr>
            </w:pPr>
            <w:r>
              <w:rPr>
                <w:sz w:val="24"/>
              </w:rPr>
              <w:t>能胜任工作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1672" w:type="dxa"/>
            <w:tcBorders>
              <w:left w:val="nil"/>
              <w:right w:val="double" w:color="000000" w:sz="0" w:space="0"/>
            </w:tcBorders>
          </w:tcPr>
          <w:p>
            <w:pPr>
              <w:pStyle w:val="9"/>
              <w:spacing w:before="110"/>
              <w:ind w:left="0" w:right="570"/>
              <w:jc w:val="right"/>
              <w:rPr>
                <w:sz w:val="24"/>
              </w:rPr>
            </w:pPr>
            <w:r>
              <w:rPr>
                <w:sz w:val="24"/>
              </w:rPr>
              <w:t>主任</w:t>
            </w:r>
          </w:p>
        </w:tc>
        <w:tc>
          <w:tcPr>
            <w:tcW w:w="1134" w:type="dxa"/>
            <w:tcBorders>
              <w:left w:val="double" w:color="000000" w:sz="0" w:space="0"/>
            </w:tcBorders>
          </w:tcPr>
          <w:p>
            <w:pPr>
              <w:pStyle w:val="9"/>
              <w:spacing w:before="110"/>
              <w:ind w:left="298" w:right="303"/>
              <w:rPr>
                <w:sz w:val="24"/>
              </w:rPr>
            </w:pPr>
            <w:r>
              <w:rPr>
                <w:sz w:val="24"/>
              </w:rPr>
              <w:t>三级</w:t>
            </w:r>
          </w:p>
        </w:tc>
        <w:tc>
          <w:tcPr>
            <w:tcW w:w="1275" w:type="dxa"/>
          </w:tcPr>
          <w:p>
            <w:pPr>
              <w:pStyle w:val="9"/>
              <w:spacing w:before="4"/>
              <w:ind w:left="362" w:right="362"/>
              <w:rPr>
                <w:sz w:val="24"/>
              </w:rPr>
            </w:pPr>
            <w:r>
              <w:rPr>
                <w:sz w:val="24"/>
              </w:rPr>
              <w:t>3000</w:t>
            </w:r>
          </w:p>
        </w:tc>
        <w:tc>
          <w:tcPr>
            <w:tcW w:w="5535" w:type="dxa"/>
            <w:tcBorders>
              <w:right w:val="nil"/>
            </w:tcBorders>
          </w:tcPr>
          <w:p>
            <w:pPr>
              <w:pStyle w:val="9"/>
              <w:spacing w:before="110"/>
              <w:jc w:val="left"/>
              <w:rPr>
                <w:sz w:val="24"/>
              </w:rPr>
            </w:pPr>
            <w:r>
              <w:rPr>
                <w:sz w:val="24"/>
              </w:rPr>
              <w:t>工作难度一般或工作经验一般，基本能胜任工作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0" w:hRule="atLeast"/>
        </w:trPr>
        <w:tc>
          <w:tcPr>
            <w:tcW w:w="1672" w:type="dxa"/>
            <w:tcBorders>
              <w:left w:val="nil"/>
              <w:right w:val="double" w:color="000000" w:sz="0" w:space="0"/>
            </w:tcBorders>
            <w:shd w:val="clear" w:color="auto" w:fill="F0DBDB"/>
          </w:tcPr>
          <w:p>
            <w:pPr>
              <w:pStyle w:val="9"/>
              <w:spacing w:before="110"/>
              <w:ind w:left="0" w:right="570"/>
              <w:jc w:val="right"/>
              <w:rPr>
                <w:sz w:val="24"/>
              </w:rPr>
            </w:pPr>
            <w:r>
              <w:rPr>
                <w:sz w:val="24"/>
              </w:rPr>
              <w:t>科员</w:t>
            </w:r>
          </w:p>
        </w:tc>
        <w:tc>
          <w:tcPr>
            <w:tcW w:w="1134" w:type="dxa"/>
            <w:tcBorders>
              <w:left w:val="double" w:color="000000" w:sz="0" w:space="0"/>
            </w:tcBorders>
            <w:shd w:val="clear" w:color="auto" w:fill="F0DBDB"/>
          </w:tcPr>
          <w:p>
            <w:pPr>
              <w:pStyle w:val="9"/>
              <w:spacing w:before="110"/>
              <w:ind w:left="298" w:right="303"/>
              <w:rPr>
                <w:sz w:val="24"/>
              </w:rPr>
            </w:pPr>
            <w:r>
              <w:rPr>
                <w:sz w:val="24"/>
              </w:rPr>
              <w:t>一级</w:t>
            </w:r>
          </w:p>
        </w:tc>
        <w:tc>
          <w:tcPr>
            <w:tcW w:w="1275" w:type="dxa"/>
            <w:shd w:val="clear" w:color="auto" w:fill="F0DBDB"/>
          </w:tcPr>
          <w:p>
            <w:pPr>
              <w:pStyle w:val="9"/>
              <w:spacing w:before="110"/>
              <w:ind w:left="362" w:right="362"/>
              <w:rPr>
                <w:sz w:val="24"/>
              </w:rPr>
            </w:pPr>
            <w:r>
              <w:rPr>
                <w:sz w:val="24"/>
              </w:rPr>
              <w:t>2500</w:t>
            </w:r>
          </w:p>
        </w:tc>
        <w:tc>
          <w:tcPr>
            <w:tcW w:w="5535" w:type="dxa"/>
            <w:tcBorders>
              <w:right w:val="nil"/>
            </w:tcBorders>
            <w:shd w:val="clear" w:color="auto" w:fill="F0DBDB"/>
          </w:tcPr>
          <w:p>
            <w:pPr>
              <w:pStyle w:val="9"/>
              <w:numPr>
                <w:ilvl w:val="0"/>
                <w:numId w:val="1"/>
              </w:numPr>
              <w:tabs>
                <w:tab w:val="left" w:pos="345"/>
              </w:tabs>
              <w:spacing w:before="110" w:after="0" w:line="348" w:lineRule="auto"/>
              <w:ind w:left="101" w:right="105" w:firstLine="0"/>
              <w:jc w:val="both"/>
              <w:rPr>
                <w:sz w:val="24"/>
              </w:rPr>
            </w:pPr>
            <w:r>
              <w:rPr>
                <w:spacing w:val="-4"/>
                <w:sz w:val="24"/>
              </w:rPr>
              <w:t>本科以上学历</w:t>
            </w:r>
            <w:r>
              <w:rPr>
                <w:spacing w:val="-3"/>
                <w:sz w:val="24"/>
              </w:rPr>
              <w:t>（</w:t>
            </w:r>
            <w:r>
              <w:rPr>
                <w:sz w:val="24"/>
              </w:rPr>
              <w:t>含本科</w:t>
            </w:r>
            <w:r>
              <w:rPr>
                <w:spacing w:val="-118"/>
                <w:sz w:val="24"/>
              </w:rPr>
              <w:t>）</w:t>
            </w:r>
            <w:r>
              <w:rPr>
                <w:spacing w:val="-15"/>
                <w:sz w:val="24"/>
              </w:rPr>
              <w:t>，中级</w:t>
            </w:r>
            <w:r>
              <w:rPr>
                <w:sz w:val="24"/>
              </w:rPr>
              <w:t>（含中级</w:t>
            </w:r>
            <w:r>
              <w:rPr>
                <w:spacing w:val="-22"/>
                <w:sz w:val="24"/>
              </w:rPr>
              <w:t>）</w:t>
            </w:r>
            <w:r>
              <w:rPr>
                <w:spacing w:val="-3"/>
                <w:sz w:val="24"/>
              </w:rPr>
              <w:t>以上职称，工作难度大，工作强度高，工作经验丰富，能完全胜任工作，且在岗满三年</w:t>
            </w:r>
          </w:p>
          <w:p>
            <w:pPr>
              <w:pStyle w:val="9"/>
              <w:numPr>
                <w:ilvl w:val="0"/>
                <w:numId w:val="1"/>
              </w:numPr>
              <w:tabs>
                <w:tab w:val="left" w:pos="345"/>
              </w:tabs>
              <w:spacing w:before="0" w:after="0" w:line="348" w:lineRule="auto"/>
              <w:ind w:left="101" w:right="119" w:firstLine="0"/>
              <w:jc w:val="both"/>
              <w:rPr>
                <w:sz w:val="24"/>
              </w:rPr>
            </w:pPr>
            <w:r>
              <w:rPr>
                <w:spacing w:val="-5"/>
                <w:sz w:val="24"/>
              </w:rPr>
              <w:t>研究生以上学历（</w:t>
            </w:r>
            <w:r>
              <w:rPr>
                <w:sz w:val="24"/>
              </w:rPr>
              <w:t>含研究生</w:t>
            </w:r>
            <w:r>
              <w:rPr>
                <w:spacing w:val="-120"/>
                <w:sz w:val="24"/>
              </w:rPr>
              <w:t>）</w:t>
            </w:r>
            <w:r>
              <w:rPr>
                <w:spacing w:val="-14"/>
                <w:sz w:val="24"/>
              </w:rPr>
              <w:t>，中级</w:t>
            </w:r>
            <w:r>
              <w:rPr>
                <w:spacing w:val="-3"/>
                <w:sz w:val="24"/>
              </w:rPr>
              <w:t>（</w:t>
            </w:r>
            <w:r>
              <w:rPr>
                <w:sz w:val="24"/>
              </w:rPr>
              <w:t>含中级</w:t>
            </w:r>
            <w:r>
              <w:rPr>
                <w:spacing w:val="-22"/>
                <w:sz w:val="24"/>
              </w:rPr>
              <w:t>）</w:t>
            </w:r>
            <w:r>
              <w:rPr>
                <w:spacing w:val="-10"/>
                <w:sz w:val="24"/>
              </w:rPr>
              <w:t>以</w:t>
            </w:r>
            <w:r>
              <w:rPr>
                <w:spacing w:val="-12"/>
                <w:sz w:val="24"/>
              </w:rPr>
              <w:t>上职称，工作难度大，工作强度高，工作经验丰富， 能完全胜任工作，且在岗满两年</w:t>
            </w:r>
          </w:p>
          <w:p>
            <w:pPr>
              <w:pStyle w:val="9"/>
              <w:spacing w:before="0" w:line="288" w:lineRule="exact"/>
              <w:jc w:val="left"/>
              <w:rPr>
                <w:sz w:val="24"/>
              </w:rPr>
            </w:pPr>
            <w:r>
              <w:rPr>
                <w:sz w:val="24"/>
              </w:rPr>
              <w:t>（符合以上一条即可）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0" w:hRule="atLeast"/>
        </w:trPr>
        <w:tc>
          <w:tcPr>
            <w:tcW w:w="1672" w:type="dxa"/>
            <w:tcBorders>
              <w:left w:val="nil"/>
              <w:right w:val="double" w:color="000000" w:sz="0" w:space="0"/>
            </w:tcBorders>
            <w:shd w:val="clear" w:color="auto" w:fill="F0DBDB"/>
          </w:tcPr>
          <w:p>
            <w:pPr>
              <w:pStyle w:val="9"/>
              <w:spacing w:before="110"/>
              <w:ind w:left="0" w:right="570"/>
              <w:jc w:val="right"/>
              <w:rPr>
                <w:sz w:val="24"/>
              </w:rPr>
            </w:pPr>
            <w:r>
              <w:rPr>
                <w:sz w:val="24"/>
              </w:rPr>
              <w:t>科员</w:t>
            </w:r>
          </w:p>
        </w:tc>
        <w:tc>
          <w:tcPr>
            <w:tcW w:w="1134" w:type="dxa"/>
            <w:tcBorders>
              <w:left w:val="double" w:color="000000" w:sz="0" w:space="0"/>
            </w:tcBorders>
            <w:shd w:val="clear" w:color="auto" w:fill="F0DBDB"/>
          </w:tcPr>
          <w:p>
            <w:pPr>
              <w:pStyle w:val="9"/>
              <w:spacing w:before="110"/>
              <w:ind w:left="298" w:right="303"/>
              <w:rPr>
                <w:sz w:val="24"/>
              </w:rPr>
            </w:pPr>
            <w:r>
              <w:rPr>
                <w:sz w:val="24"/>
              </w:rPr>
              <w:t>二级</w:t>
            </w:r>
          </w:p>
        </w:tc>
        <w:tc>
          <w:tcPr>
            <w:tcW w:w="1275" w:type="dxa"/>
            <w:shd w:val="clear" w:color="auto" w:fill="F0DBDB"/>
          </w:tcPr>
          <w:p>
            <w:pPr>
              <w:pStyle w:val="9"/>
              <w:spacing w:before="110"/>
              <w:ind w:left="362" w:right="362"/>
              <w:rPr>
                <w:sz w:val="24"/>
              </w:rPr>
            </w:pPr>
            <w:r>
              <w:rPr>
                <w:sz w:val="24"/>
              </w:rPr>
              <w:t>2300</w:t>
            </w:r>
          </w:p>
        </w:tc>
        <w:tc>
          <w:tcPr>
            <w:tcW w:w="5535" w:type="dxa"/>
            <w:tcBorders>
              <w:right w:val="nil"/>
            </w:tcBorders>
            <w:shd w:val="clear" w:color="auto" w:fill="F0DBDB"/>
          </w:tcPr>
          <w:p>
            <w:pPr>
              <w:pStyle w:val="9"/>
              <w:numPr>
                <w:ilvl w:val="0"/>
                <w:numId w:val="2"/>
              </w:numPr>
              <w:tabs>
                <w:tab w:val="left" w:pos="345"/>
              </w:tabs>
              <w:spacing w:before="110" w:after="0" w:line="240" w:lineRule="auto"/>
              <w:ind w:left="344" w:right="0" w:hanging="244"/>
              <w:jc w:val="left"/>
              <w:rPr>
                <w:sz w:val="24"/>
              </w:rPr>
            </w:pPr>
            <w:r>
              <w:rPr>
                <w:sz w:val="24"/>
              </w:rPr>
              <w:t>研究生以上学历（含研究生）</w:t>
            </w:r>
          </w:p>
          <w:p>
            <w:pPr>
              <w:pStyle w:val="9"/>
              <w:numPr>
                <w:ilvl w:val="0"/>
                <w:numId w:val="2"/>
              </w:numPr>
              <w:tabs>
                <w:tab w:val="left" w:pos="465"/>
              </w:tabs>
              <w:spacing w:before="137" w:after="0" w:line="348" w:lineRule="auto"/>
              <w:ind w:left="101" w:right="76" w:firstLine="0"/>
              <w:jc w:val="both"/>
              <w:rPr>
                <w:sz w:val="24"/>
              </w:rPr>
            </w:pPr>
            <w:r>
              <w:rPr>
                <w:sz w:val="24"/>
              </w:rPr>
              <w:t>本科以上学历</w:t>
            </w:r>
            <w:r>
              <w:rPr>
                <w:spacing w:val="2"/>
                <w:sz w:val="24"/>
              </w:rPr>
              <w:t>（含本科</w:t>
            </w:r>
            <w:r>
              <w:rPr>
                <w:spacing w:val="-118"/>
                <w:sz w:val="24"/>
              </w:rPr>
              <w:t>）</w:t>
            </w:r>
            <w:r>
              <w:rPr>
                <w:sz w:val="24"/>
              </w:rPr>
              <w:t>，工作难度大，工作强度高，工作经验一般，能胜任工作，且在岗满三年3</w:t>
            </w:r>
            <w:r>
              <w:rPr>
                <w:spacing w:val="-3"/>
                <w:sz w:val="24"/>
              </w:rPr>
              <w:t>.专科学历且为初级职称以上职称</w:t>
            </w:r>
            <w:r>
              <w:rPr>
                <w:sz w:val="24"/>
              </w:rPr>
              <w:t>（含初级</w:t>
            </w:r>
            <w:r>
              <w:rPr>
                <w:spacing w:val="-58"/>
                <w:sz w:val="24"/>
              </w:rPr>
              <w:t>）</w:t>
            </w:r>
            <w:r>
              <w:rPr>
                <w:spacing w:val="-30"/>
                <w:sz w:val="24"/>
              </w:rPr>
              <w:t>，工作难度大，工作强度高，工作经验一般，基本能胜任工作，且在岗满三年</w:t>
            </w:r>
          </w:p>
          <w:p>
            <w:pPr>
              <w:pStyle w:val="9"/>
              <w:spacing w:before="0" w:line="286" w:lineRule="exact"/>
              <w:jc w:val="left"/>
              <w:rPr>
                <w:sz w:val="24"/>
              </w:rPr>
            </w:pPr>
            <w:r>
              <w:rPr>
                <w:sz w:val="24"/>
              </w:rPr>
              <w:t>（符合以上一条即可）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1672" w:type="dxa"/>
            <w:tcBorders>
              <w:left w:val="nil"/>
              <w:right w:val="double" w:color="000000" w:sz="0" w:space="0"/>
            </w:tcBorders>
            <w:shd w:val="clear" w:color="auto" w:fill="F0DBDB"/>
          </w:tcPr>
          <w:p>
            <w:pPr>
              <w:pStyle w:val="9"/>
              <w:spacing w:before="109"/>
              <w:ind w:left="0" w:right="570"/>
              <w:jc w:val="right"/>
              <w:rPr>
                <w:sz w:val="24"/>
              </w:rPr>
            </w:pPr>
            <w:r>
              <w:rPr>
                <w:sz w:val="24"/>
              </w:rPr>
              <w:t>科员</w:t>
            </w:r>
          </w:p>
        </w:tc>
        <w:tc>
          <w:tcPr>
            <w:tcW w:w="1134" w:type="dxa"/>
            <w:tcBorders>
              <w:left w:val="double" w:color="000000" w:sz="0" w:space="0"/>
            </w:tcBorders>
            <w:shd w:val="clear" w:color="auto" w:fill="F0DBDB"/>
          </w:tcPr>
          <w:p>
            <w:pPr>
              <w:pStyle w:val="9"/>
              <w:spacing w:before="109"/>
              <w:ind w:left="298" w:right="303"/>
              <w:rPr>
                <w:sz w:val="24"/>
              </w:rPr>
            </w:pPr>
            <w:r>
              <w:rPr>
                <w:sz w:val="24"/>
              </w:rPr>
              <w:t>三级</w:t>
            </w:r>
          </w:p>
        </w:tc>
        <w:tc>
          <w:tcPr>
            <w:tcW w:w="1275" w:type="dxa"/>
            <w:shd w:val="clear" w:color="auto" w:fill="F0DBDB"/>
          </w:tcPr>
          <w:p>
            <w:pPr>
              <w:pStyle w:val="9"/>
              <w:spacing w:before="109"/>
              <w:ind w:left="362" w:right="362"/>
              <w:rPr>
                <w:sz w:val="24"/>
              </w:rPr>
            </w:pPr>
            <w:r>
              <w:rPr>
                <w:sz w:val="24"/>
              </w:rPr>
              <w:t>2100</w:t>
            </w:r>
          </w:p>
        </w:tc>
        <w:tc>
          <w:tcPr>
            <w:tcW w:w="5535" w:type="dxa"/>
            <w:tcBorders>
              <w:right w:val="nil"/>
            </w:tcBorders>
            <w:shd w:val="clear" w:color="auto" w:fill="F0DBDB"/>
          </w:tcPr>
          <w:p>
            <w:pPr>
              <w:pStyle w:val="9"/>
              <w:spacing w:before="109"/>
              <w:jc w:val="left"/>
              <w:rPr>
                <w:sz w:val="24"/>
              </w:rPr>
            </w:pPr>
            <w:r>
              <w:rPr>
                <w:spacing w:val="-8"/>
                <w:sz w:val="24"/>
              </w:rPr>
              <w:t>专科以上学历</w:t>
            </w:r>
            <w:r>
              <w:rPr>
                <w:sz w:val="24"/>
              </w:rPr>
              <w:t>（含专科</w:t>
            </w:r>
            <w:r>
              <w:rPr>
                <w:spacing w:val="-44"/>
                <w:sz w:val="24"/>
              </w:rPr>
              <w:t>）</w:t>
            </w:r>
            <w:r>
              <w:rPr>
                <w:spacing w:val="-15"/>
                <w:sz w:val="24"/>
              </w:rPr>
              <w:t>，工作经验一般，基本能胜</w:t>
            </w:r>
          </w:p>
          <w:p>
            <w:pPr>
              <w:pStyle w:val="9"/>
              <w:spacing w:before="136" w:line="307" w:lineRule="exact"/>
              <w:jc w:val="left"/>
              <w:rPr>
                <w:sz w:val="24"/>
              </w:rPr>
            </w:pPr>
            <w:r>
              <w:rPr>
                <w:sz w:val="24"/>
              </w:rPr>
              <w:t>任工作，在岗不满三年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0" w:hRule="atLeast"/>
        </w:trPr>
        <w:tc>
          <w:tcPr>
            <w:tcW w:w="1672" w:type="dxa"/>
            <w:tcBorders>
              <w:left w:val="nil"/>
              <w:right w:val="double" w:color="000000" w:sz="0" w:space="0"/>
            </w:tcBorders>
            <w:shd w:val="clear" w:color="auto" w:fill="B6DDE8"/>
          </w:tcPr>
          <w:p>
            <w:pPr>
              <w:pStyle w:val="9"/>
              <w:spacing w:before="109"/>
              <w:ind w:left="0" w:right="570"/>
              <w:jc w:val="right"/>
              <w:rPr>
                <w:sz w:val="24"/>
              </w:rPr>
            </w:pPr>
            <w:r>
              <w:rPr>
                <w:sz w:val="24"/>
              </w:rPr>
              <w:t>教师</w:t>
            </w:r>
          </w:p>
        </w:tc>
        <w:tc>
          <w:tcPr>
            <w:tcW w:w="1134" w:type="dxa"/>
            <w:tcBorders>
              <w:left w:val="double" w:color="000000" w:sz="0" w:space="0"/>
            </w:tcBorders>
            <w:shd w:val="clear" w:color="auto" w:fill="B6DDE8"/>
          </w:tcPr>
          <w:p>
            <w:pPr>
              <w:pStyle w:val="9"/>
              <w:spacing w:before="109"/>
              <w:ind w:left="298" w:right="303"/>
              <w:rPr>
                <w:sz w:val="24"/>
              </w:rPr>
            </w:pPr>
            <w:r>
              <w:rPr>
                <w:sz w:val="24"/>
              </w:rPr>
              <w:t>一级</w:t>
            </w:r>
          </w:p>
        </w:tc>
        <w:tc>
          <w:tcPr>
            <w:tcW w:w="1275" w:type="dxa"/>
            <w:shd w:val="clear" w:color="auto" w:fill="B6DDE8"/>
          </w:tcPr>
          <w:p>
            <w:pPr>
              <w:pStyle w:val="9"/>
              <w:spacing w:before="109"/>
              <w:ind w:left="362" w:right="362"/>
              <w:rPr>
                <w:sz w:val="24"/>
              </w:rPr>
            </w:pPr>
            <w:r>
              <w:rPr>
                <w:sz w:val="24"/>
              </w:rPr>
              <w:t>2500</w:t>
            </w:r>
          </w:p>
        </w:tc>
        <w:tc>
          <w:tcPr>
            <w:tcW w:w="5535" w:type="dxa"/>
            <w:tcBorders>
              <w:right w:val="nil"/>
            </w:tcBorders>
            <w:shd w:val="clear" w:color="auto" w:fill="B6DDE8"/>
          </w:tcPr>
          <w:p>
            <w:pPr>
              <w:pStyle w:val="9"/>
              <w:numPr>
                <w:ilvl w:val="0"/>
                <w:numId w:val="3"/>
              </w:numPr>
              <w:tabs>
                <w:tab w:val="left" w:pos="345"/>
              </w:tabs>
              <w:spacing w:before="109" w:after="0" w:line="240" w:lineRule="auto"/>
              <w:ind w:left="344" w:right="0" w:hanging="244"/>
              <w:jc w:val="left"/>
              <w:rPr>
                <w:sz w:val="24"/>
              </w:rPr>
            </w:pPr>
            <w:r>
              <w:rPr>
                <w:sz w:val="24"/>
              </w:rPr>
              <w:t>研究生以上学历;</w:t>
            </w:r>
          </w:p>
          <w:p>
            <w:pPr>
              <w:pStyle w:val="9"/>
              <w:numPr>
                <w:ilvl w:val="0"/>
                <w:numId w:val="3"/>
              </w:numPr>
              <w:tabs>
                <w:tab w:val="left" w:pos="345"/>
              </w:tabs>
              <w:spacing w:before="134" w:after="0" w:line="240" w:lineRule="auto"/>
              <w:ind w:left="344" w:right="0" w:hanging="244"/>
              <w:jc w:val="left"/>
              <w:rPr>
                <w:sz w:val="24"/>
              </w:rPr>
            </w:pPr>
            <w:r>
              <w:rPr>
                <w:spacing w:val="-6"/>
                <w:sz w:val="24"/>
              </w:rPr>
              <w:t xml:space="preserve">副高级以上职称,上年度教师评分在前 </w:t>
            </w:r>
            <w:r>
              <w:rPr>
                <w:sz w:val="24"/>
              </w:rPr>
              <w:t>30%以内;</w:t>
            </w:r>
          </w:p>
          <w:p>
            <w:pPr>
              <w:pStyle w:val="9"/>
              <w:numPr>
                <w:ilvl w:val="0"/>
                <w:numId w:val="3"/>
              </w:numPr>
              <w:tabs>
                <w:tab w:val="left" w:pos="345"/>
              </w:tabs>
              <w:spacing w:before="139" w:after="0" w:line="345" w:lineRule="auto"/>
              <w:ind w:left="101" w:right="232" w:firstLine="0"/>
              <w:jc w:val="left"/>
              <w:rPr>
                <w:sz w:val="24"/>
              </w:rPr>
            </w:pPr>
            <w:r>
              <w:rPr>
                <w:spacing w:val="-12"/>
                <w:sz w:val="24"/>
              </w:rPr>
              <w:t>在岗满三年，连续两年四学期教师评分均在前</w:t>
            </w:r>
            <w:r>
              <w:rPr>
                <w:spacing w:val="-4"/>
                <w:sz w:val="24"/>
              </w:rPr>
              <w:t xml:space="preserve">20% </w:t>
            </w:r>
            <w:r>
              <w:rPr>
                <w:sz w:val="24"/>
              </w:rPr>
              <w:t>以内。</w:t>
            </w:r>
          </w:p>
          <w:p>
            <w:pPr>
              <w:pStyle w:val="9"/>
              <w:spacing w:before="7" w:line="290" w:lineRule="exact"/>
              <w:jc w:val="left"/>
              <w:rPr>
                <w:sz w:val="24"/>
              </w:rPr>
            </w:pPr>
            <w:r>
              <w:rPr>
                <w:sz w:val="24"/>
              </w:rPr>
              <w:t>（符合以上一条即可）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9" w:hRule="atLeast"/>
        </w:trPr>
        <w:tc>
          <w:tcPr>
            <w:tcW w:w="1672" w:type="dxa"/>
            <w:tcBorders>
              <w:left w:val="nil"/>
              <w:right w:val="double" w:color="000000" w:sz="0" w:space="0"/>
            </w:tcBorders>
            <w:shd w:val="clear" w:color="auto" w:fill="B6DDE8"/>
          </w:tcPr>
          <w:p>
            <w:pPr>
              <w:pStyle w:val="9"/>
              <w:spacing w:before="109"/>
              <w:ind w:left="0" w:right="570"/>
              <w:jc w:val="right"/>
              <w:rPr>
                <w:sz w:val="24"/>
              </w:rPr>
            </w:pPr>
            <w:r>
              <w:rPr>
                <w:sz w:val="24"/>
              </w:rPr>
              <w:t>教师</w:t>
            </w:r>
          </w:p>
        </w:tc>
        <w:tc>
          <w:tcPr>
            <w:tcW w:w="1134" w:type="dxa"/>
            <w:tcBorders>
              <w:left w:val="double" w:color="000000" w:sz="0" w:space="0"/>
            </w:tcBorders>
            <w:shd w:val="clear" w:color="auto" w:fill="B6DDE8"/>
          </w:tcPr>
          <w:p>
            <w:pPr>
              <w:pStyle w:val="9"/>
              <w:spacing w:before="109"/>
              <w:ind w:left="298" w:right="303"/>
              <w:rPr>
                <w:sz w:val="24"/>
              </w:rPr>
            </w:pPr>
            <w:r>
              <w:rPr>
                <w:sz w:val="24"/>
              </w:rPr>
              <w:t>二级</w:t>
            </w:r>
          </w:p>
        </w:tc>
        <w:tc>
          <w:tcPr>
            <w:tcW w:w="1275" w:type="dxa"/>
            <w:shd w:val="clear" w:color="auto" w:fill="B6DDE8"/>
          </w:tcPr>
          <w:p>
            <w:pPr>
              <w:pStyle w:val="9"/>
              <w:spacing w:before="109"/>
              <w:ind w:left="362" w:right="362"/>
              <w:rPr>
                <w:sz w:val="24"/>
              </w:rPr>
            </w:pPr>
            <w:r>
              <w:rPr>
                <w:sz w:val="24"/>
              </w:rPr>
              <w:t>2300</w:t>
            </w:r>
          </w:p>
        </w:tc>
        <w:tc>
          <w:tcPr>
            <w:tcW w:w="5535" w:type="dxa"/>
            <w:tcBorders>
              <w:right w:val="nil"/>
            </w:tcBorders>
            <w:shd w:val="clear" w:color="auto" w:fill="B6DDE8"/>
          </w:tcPr>
          <w:p>
            <w:pPr>
              <w:pStyle w:val="9"/>
              <w:spacing w:before="109" w:line="348" w:lineRule="auto"/>
              <w:ind w:right="153"/>
              <w:jc w:val="left"/>
              <w:rPr>
                <w:sz w:val="24"/>
              </w:rPr>
            </w:pPr>
            <w:r>
              <w:rPr>
                <w:sz w:val="24"/>
              </w:rPr>
              <w:t>1.本科学历或专科学历且中级职称以上职称（</w:t>
            </w:r>
            <w:r>
              <w:rPr>
                <w:spacing w:val="-13"/>
                <w:sz w:val="24"/>
              </w:rPr>
              <w:t>含中</w:t>
            </w:r>
            <w:r>
              <w:rPr>
                <w:sz w:val="24"/>
              </w:rPr>
              <w:t>级</w:t>
            </w:r>
            <w:r>
              <w:rPr>
                <w:spacing w:val="-120"/>
                <w:sz w:val="24"/>
              </w:rPr>
              <w:t>）</w:t>
            </w:r>
            <w:r>
              <w:rPr>
                <w:spacing w:val="-6"/>
                <w:sz w:val="24"/>
              </w:rPr>
              <w:t xml:space="preserve">，在岗满三年，上年度教师评分在前 </w:t>
            </w:r>
            <w:r>
              <w:rPr>
                <w:sz w:val="24"/>
              </w:rPr>
              <w:t>50%以内 2.</w:t>
            </w:r>
            <w:r>
              <w:rPr>
                <w:spacing w:val="-12"/>
                <w:sz w:val="24"/>
              </w:rPr>
              <w:t>在岗满两年，连续一年两学期教师评分均在前</w:t>
            </w:r>
            <w:r>
              <w:rPr>
                <w:spacing w:val="-4"/>
                <w:sz w:val="24"/>
              </w:rPr>
              <w:t xml:space="preserve">20% </w:t>
            </w:r>
            <w:r>
              <w:rPr>
                <w:sz w:val="24"/>
              </w:rPr>
              <w:t>以内。</w:t>
            </w:r>
          </w:p>
          <w:p>
            <w:pPr>
              <w:pStyle w:val="9"/>
              <w:spacing w:before="0" w:line="286" w:lineRule="exact"/>
              <w:jc w:val="left"/>
              <w:rPr>
                <w:sz w:val="24"/>
              </w:rPr>
            </w:pPr>
            <w:r>
              <w:rPr>
                <w:sz w:val="24"/>
              </w:rPr>
              <w:t>（符合以上一条即可）</w:t>
            </w:r>
          </w:p>
        </w:tc>
      </w:tr>
    </w:tbl>
    <w:p>
      <w:pPr>
        <w:spacing w:after="0" w:line="286" w:lineRule="exact"/>
        <w:jc w:val="left"/>
        <w:rPr>
          <w:sz w:val="24"/>
        </w:rPr>
        <w:sectPr>
          <w:pgSz w:w="11910" w:h="16840"/>
          <w:pgMar w:top="1120" w:right="580" w:bottom="1320" w:left="1200" w:header="0" w:footer="1126" w:gutter="0"/>
        </w:sectPr>
      </w:pPr>
    </w:p>
    <w:tbl>
      <w:tblPr>
        <w:tblStyle w:val="5"/>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2"/>
        <w:gridCol w:w="1134"/>
        <w:gridCol w:w="1275"/>
        <w:gridCol w:w="5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672" w:type="dxa"/>
            <w:tcBorders>
              <w:left w:val="nil"/>
              <w:right w:val="double" w:color="000000" w:sz="0" w:space="0"/>
            </w:tcBorders>
            <w:shd w:val="clear" w:color="auto" w:fill="B6DDE8"/>
          </w:tcPr>
          <w:p>
            <w:pPr>
              <w:pStyle w:val="9"/>
              <w:spacing w:before="109"/>
              <w:ind w:left="39" w:right="20"/>
              <w:rPr>
                <w:sz w:val="24"/>
              </w:rPr>
            </w:pPr>
            <w:r>
              <w:rPr>
                <w:sz w:val="24"/>
              </w:rPr>
              <w:t>教师</w:t>
            </w:r>
          </w:p>
        </w:tc>
        <w:tc>
          <w:tcPr>
            <w:tcW w:w="1134" w:type="dxa"/>
            <w:tcBorders>
              <w:left w:val="double" w:color="000000" w:sz="0" w:space="0"/>
            </w:tcBorders>
            <w:shd w:val="clear" w:color="auto" w:fill="B6DDE8"/>
          </w:tcPr>
          <w:p>
            <w:pPr>
              <w:pStyle w:val="9"/>
              <w:spacing w:before="109"/>
              <w:ind w:left="298" w:right="303"/>
              <w:rPr>
                <w:sz w:val="24"/>
              </w:rPr>
            </w:pPr>
            <w:r>
              <w:rPr>
                <w:sz w:val="24"/>
              </w:rPr>
              <w:t>三级</w:t>
            </w:r>
          </w:p>
        </w:tc>
        <w:tc>
          <w:tcPr>
            <w:tcW w:w="1275" w:type="dxa"/>
            <w:shd w:val="clear" w:color="auto" w:fill="B6DDE8"/>
          </w:tcPr>
          <w:p>
            <w:pPr>
              <w:pStyle w:val="9"/>
              <w:spacing w:before="109"/>
              <w:ind w:left="362" w:right="362"/>
              <w:rPr>
                <w:sz w:val="24"/>
              </w:rPr>
            </w:pPr>
            <w:r>
              <w:rPr>
                <w:sz w:val="24"/>
              </w:rPr>
              <w:t>2100</w:t>
            </w:r>
          </w:p>
        </w:tc>
        <w:tc>
          <w:tcPr>
            <w:tcW w:w="5535" w:type="dxa"/>
            <w:tcBorders>
              <w:right w:val="nil"/>
            </w:tcBorders>
            <w:shd w:val="clear" w:color="auto" w:fill="B6DDE8"/>
          </w:tcPr>
          <w:p>
            <w:pPr>
              <w:pStyle w:val="9"/>
              <w:spacing w:before="109"/>
              <w:jc w:val="left"/>
              <w:rPr>
                <w:sz w:val="24"/>
              </w:rPr>
            </w:pPr>
            <w:r>
              <w:rPr>
                <w:sz w:val="24"/>
              </w:rPr>
              <w:t>专科及以上学历，不符合教师一级和二级的均在此</w:t>
            </w:r>
          </w:p>
          <w:p>
            <w:pPr>
              <w:pStyle w:val="9"/>
              <w:spacing w:before="139" w:line="304" w:lineRule="exact"/>
              <w:jc w:val="left"/>
              <w:rPr>
                <w:sz w:val="24"/>
              </w:rPr>
            </w:pPr>
            <w:r>
              <w:rPr>
                <w:sz w:val="24"/>
              </w:rPr>
              <w:t>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1672" w:type="dxa"/>
            <w:tcBorders>
              <w:left w:val="nil"/>
              <w:right w:val="double" w:color="000000" w:sz="0" w:space="0"/>
            </w:tcBorders>
            <w:shd w:val="clear" w:color="auto" w:fill="D4E1BA"/>
          </w:tcPr>
          <w:p>
            <w:pPr>
              <w:pStyle w:val="9"/>
              <w:spacing w:before="110"/>
              <w:ind w:left="39" w:right="20"/>
              <w:rPr>
                <w:sz w:val="24"/>
              </w:rPr>
            </w:pPr>
            <w:r>
              <w:rPr>
                <w:sz w:val="24"/>
              </w:rPr>
              <w:t>辅导员</w:t>
            </w:r>
          </w:p>
        </w:tc>
        <w:tc>
          <w:tcPr>
            <w:tcW w:w="1134" w:type="dxa"/>
            <w:tcBorders>
              <w:left w:val="double" w:color="000000" w:sz="0" w:space="0"/>
            </w:tcBorders>
            <w:shd w:val="clear" w:color="auto" w:fill="D4E1BA"/>
          </w:tcPr>
          <w:p>
            <w:pPr>
              <w:pStyle w:val="9"/>
              <w:spacing w:before="110"/>
              <w:ind w:left="298" w:right="303"/>
              <w:rPr>
                <w:sz w:val="24"/>
              </w:rPr>
            </w:pPr>
            <w:r>
              <w:rPr>
                <w:sz w:val="24"/>
              </w:rPr>
              <w:t>一级</w:t>
            </w:r>
          </w:p>
        </w:tc>
        <w:tc>
          <w:tcPr>
            <w:tcW w:w="1275" w:type="dxa"/>
            <w:shd w:val="clear" w:color="auto" w:fill="D4E1BA"/>
          </w:tcPr>
          <w:p>
            <w:pPr>
              <w:pStyle w:val="9"/>
              <w:spacing w:before="110"/>
              <w:ind w:left="362" w:right="362"/>
              <w:rPr>
                <w:sz w:val="24"/>
              </w:rPr>
            </w:pPr>
            <w:r>
              <w:rPr>
                <w:sz w:val="24"/>
              </w:rPr>
              <w:t>2500</w:t>
            </w:r>
          </w:p>
        </w:tc>
        <w:tc>
          <w:tcPr>
            <w:tcW w:w="5535" w:type="dxa"/>
            <w:tcBorders>
              <w:right w:val="nil"/>
            </w:tcBorders>
            <w:shd w:val="clear" w:color="auto" w:fill="D4E1BA"/>
          </w:tcPr>
          <w:p>
            <w:pPr>
              <w:pStyle w:val="9"/>
              <w:spacing w:before="110" w:line="345" w:lineRule="auto"/>
              <w:ind w:right="146"/>
              <w:jc w:val="left"/>
              <w:rPr>
                <w:sz w:val="24"/>
              </w:rPr>
            </w:pPr>
            <w:r>
              <w:rPr>
                <w:sz w:val="24"/>
              </w:rPr>
              <w:t>研究生学历或副高级以上（含副高级）职称，且在辅导员岗满四年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1672" w:type="dxa"/>
            <w:tcBorders>
              <w:left w:val="nil"/>
              <w:right w:val="double" w:color="000000" w:sz="0" w:space="0"/>
            </w:tcBorders>
            <w:shd w:val="clear" w:color="auto" w:fill="D4E1BA"/>
          </w:tcPr>
          <w:p>
            <w:pPr>
              <w:pStyle w:val="9"/>
              <w:spacing w:before="109"/>
              <w:ind w:left="44" w:right="20"/>
              <w:rPr>
                <w:sz w:val="24"/>
              </w:rPr>
            </w:pPr>
            <w:r>
              <w:rPr>
                <w:sz w:val="24"/>
              </w:rPr>
              <w:t>辅导员（本科/</w:t>
            </w:r>
          </w:p>
          <w:p>
            <w:pPr>
              <w:pStyle w:val="9"/>
              <w:spacing w:before="139"/>
              <w:ind w:left="39" w:right="20"/>
              <w:rPr>
                <w:sz w:val="24"/>
              </w:rPr>
            </w:pPr>
            <w:r>
              <w:rPr>
                <w:sz w:val="24"/>
              </w:rPr>
              <w:t>中级）</w:t>
            </w:r>
          </w:p>
        </w:tc>
        <w:tc>
          <w:tcPr>
            <w:tcW w:w="1134" w:type="dxa"/>
            <w:tcBorders>
              <w:left w:val="double" w:color="000000" w:sz="0" w:space="0"/>
            </w:tcBorders>
            <w:shd w:val="clear" w:color="auto" w:fill="D4E1BA"/>
          </w:tcPr>
          <w:p>
            <w:pPr>
              <w:pStyle w:val="9"/>
              <w:spacing w:before="109"/>
              <w:ind w:left="298" w:right="303"/>
              <w:rPr>
                <w:sz w:val="24"/>
              </w:rPr>
            </w:pPr>
            <w:r>
              <w:rPr>
                <w:sz w:val="24"/>
              </w:rPr>
              <w:t>二级</w:t>
            </w:r>
          </w:p>
        </w:tc>
        <w:tc>
          <w:tcPr>
            <w:tcW w:w="1275" w:type="dxa"/>
            <w:shd w:val="clear" w:color="auto" w:fill="D4E1BA"/>
          </w:tcPr>
          <w:p>
            <w:pPr>
              <w:pStyle w:val="9"/>
              <w:spacing w:before="109"/>
              <w:ind w:left="362" w:right="362"/>
              <w:rPr>
                <w:sz w:val="24"/>
              </w:rPr>
            </w:pPr>
            <w:r>
              <w:rPr>
                <w:sz w:val="24"/>
              </w:rPr>
              <w:t>2300</w:t>
            </w:r>
          </w:p>
        </w:tc>
        <w:tc>
          <w:tcPr>
            <w:tcW w:w="5535" w:type="dxa"/>
            <w:tcBorders>
              <w:right w:val="nil"/>
            </w:tcBorders>
            <w:shd w:val="clear" w:color="auto" w:fill="D4E1BA"/>
          </w:tcPr>
          <w:p>
            <w:pPr>
              <w:pStyle w:val="9"/>
              <w:spacing w:before="109"/>
              <w:jc w:val="left"/>
              <w:rPr>
                <w:sz w:val="24"/>
              </w:rPr>
            </w:pPr>
            <w:r>
              <w:rPr>
                <w:sz w:val="24"/>
              </w:rPr>
              <w:t>本科学历或中级职称，担任辅导员三年以上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1672" w:type="dxa"/>
            <w:tcBorders>
              <w:left w:val="nil"/>
              <w:right w:val="double" w:color="000000" w:sz="0" w:space="0"/>
            </w:tcBorders>
            <w:shd w:val="clear" w:color="auto" w:fill="D4E1BA"/>
          </w:tcPr>
          <w:p>
            <w:pPr>
              <w:pStyle w:val="9"/>
              <w:spacing w:before="110"/>
              <w:ind w:left="39" w:right="20"/>
              <w:rPr>
                <w:sz w:val="24"/>
              </w:rPr>
            </w:pPr>
            <w:r>
              <w:rPr>
                <w:sz w:val="24"/>
              </w:rPr>
              <w:t>辅导员</w:t>
            </w:r>
          </w:p>
        </w:tc>
        <w:tc>
          <w:tcPr>
            <w:tcW w:w="1134" w:type="dxa"/>
            <w:tcBorders>
              <w:left w:val="double" w:color="000000" w:sz="0" w:space="0"/>
            </w:tcBorders>
            <w:shd w:val="clear" w:color="auto" w:fill="D4E1BA"/>
          </w:tcPr>
          <w:p>
            <w:pPr>
              <w:pStyle w:val="9"/>
              <w:spacing w:before="110"/>
              <w:ind w:left="298" w:right="303"/>
              <w:rPr>
                <w:sz w:val="24"/>
              </w:rPr>
            </w:pPr>
            <w:r>
              <w:rPr>
                <w:sz w:val="24"/>
              </w:rPr>
              <w:t>三级</w:t>
            </w:r>
          </w:p>
        </w:tc>
        <w:tc>
          <w:tcPr>
            <w:tcW w:w="1275" w:type="dxa"/>
            <w:shd w:val="clear" w:color="auto" w:fill="D4E1BA"/>
          </w:tcPr>
          <w:p>
            <w:pPr>
              <w:pStyle w:val="9"/>
              <w:spacing w:before="110"/>
              <w:ind w:left="362" w:right="362"/>
              <w:rPr>
                <w:sz w:val="24"/>
              </w:rPr>
            </w:pPr>
            <w:r>
              <w:rPr>
                <w:sz w:val="24"/>
              </w:rPr>
              <w:t>2100</w:t>
            </w:r>
          </w:p>
        </w:tc>
        <w:tc>
          <w:tcPr>
            <w:tcW w:w="5535" w:type="dxa"/>
            <w:tcBorders>
              <w:right w:val="nil"/>
            </w:tcBorders>
            <w:shd w:val="clear" w:color="auto" w:fill="D4E1BA"/>
          </w:tcPr>
          <w:p>
            <w:pPr>
              <w:pStyle w:val="9"/>
              <w:spacing w:before="110"/>
              <w:jc w:val="left"/>
              <w:rPr>
                <w:sz w:val="24"/>
              </w:rPr>
            </w:pPr>
            <w:r>
              <w:rPr>
                <w:sz w:val="24"/>
              </w:rPr>
              <w:t>从事辅导员工作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672" w:type="dxa"/>
            <w:tcBorders>
              <w:left w:val="nil"/>
              <w:right w:val="double" w:color="000000" w:sz="0" w:space="0"/>
            </w:tcBorders>
          </w:tcPr>
          <w:p>
            <w:pPr>
              <w:pStyle w:val="9"/>
              <w:spacing w:before="111"/>
              <w:ind w:left="39" w:right="20"/>
              <w:rPr>
                <w:sz w:val="24"/>
              </w:rPr>
            </w:pPr>
            <w:r>
              <w:rPr>
                <w:sz w:val="24"/>
              </w:rPr>
              <w:t>工勤岗</w:t>
            </w:r>
          </w:p>
        </w:tc>
        <w:tc>
          <w:tcPr>
            <w:tcW w:w="1134" w:type="dxa"/>
            <w:tcBorders>
              <w:left w:val="double" w:color="000000" w:sz="0" w:space="0"/>
            </w:tcBorders>
          </w:tcPr>
          <w:p>
            <w:pPr>
              <w:pStyle w:val="9"/>
              <w:spacing w:before="111"/>
              <w:ind w:left="298" w:right="303"/>
              <w:rPr>
                <w:sz w:val="24"/>
              </w:rPr>
            </w:pPr>
            <w:r>
              <w:rPr>
                <w:sz w:val="24"/>
              </w:rPr>
              <w:t>一级</w:t>
            </w:r>
          </w:p>
        </w:tc>
        <w:tc>
          <w:tcPr>
            <w:tcW w:w="1275" w:type="dxa"/>
          </w:tcPr>
          <w:p>
            <w:pPr>
              <w:pStyle w:val="9"/>
              <w:spacing w:before="111"/>
              <w:ind w:left="362" w:right="362"/>
              <w:rPr>
                <w:sz w:val="24"/>
              </w:rPr>
            </w:pPr>
            <w:r>
              <w:rPr>
                <w:sz w:val="24"/>
              </w:rPr>
              <w:t>2300</w:t>
            </w:r>
          </w:p>
        </w:tc>
        <w:tc>
          <w:tcPr>
            <w:tcW w:w="5535" w:type="dxa"/>
            <w:tcBorders>
              <w:right w:val="nil"/>
            </w:tcBorders>
          </w:tcPr>
          <w:p>
            <w:pPr>
              <w:pStyle w:val="9"/>
              <w:spacing w:before="111"/>
              <w:jc w:val="left"/>
              <w:rPr>
                <w:sz w:val="24"/>
              </w:rPr>
            </w:pPr>
            <w:r>
              <w:rPr>
                <w:sz w:val="24"/>
              </w:rPr>
              <w:t>工勤岗位，具有中级以上职称，在岗工作满 5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672" w:type="dxa"/>
            <w:tcBorders>
              <w:left w:val="nil"/>
              <w:right w:val="double" w:color="000000" w:sz="0" w:space="0"/>
            </w:tcBorders>
          </w:tcPr>
          <w:p>
            <w:pPr>
              <w:pStyle w:val="9"/>
              <w:spacing w:before="110"/>
              <w:ind w:left="39" w:right="20"/>
              <w:rPr>
                <w:sz w:val="24"/>
              </w:rPr>
            </w:pPr>
            <w:r>
              <w:rPr>
                <w:sz w:val="24"/>
              </w:rPr>
              <w:t>工勤岗</w:t>
            </w:r>
          </w:p>
        </w:tc>
        <w:tc>
          <w:tcPr>
            <w:tcW w:w="1134" w:type="dxa"/>
            <w:tcBorders>
              <w:left w:val="double" w:color="000000" w:sz="0" w:space="0"/>
            </w:tcBorders>
          </w:tcPr>
          <w:p>
            <w:pPr>
              <w:pStyle w:val="9"/>
              <w:spacing w:before="110"/>
              <w:ind w:left="298" w:right="303"/>
              <w:rPr>
                <w:sz w:val="24"/>
              </w:rPr>
            </w:pPr>
            <w:r>
              <w:rPr>
                <w:sz w:val="24"/>
              </w:rPr>
              <w:t>二级</w:t>
            </w:r>
          </w:p>
        </w:tc>
        <w:tc>
          <w:tcPr>
            <w:tcW w:w="1275" w:type="dxa"/>
          </w:tcPr>
          <w:p>
            <w:pPr>
              <w:pStyle w:val="9"/>
              <w:spacing w:before="110"/>
              <w:ind w:left="362" w:right="362"/>
              <w:rPr>
                <w:sz w:val="24"/>
              </w:rPr>
            </w:pPr>
            <w:r>
              <w:rPr>
                <w:sz w:val="24"/>
              </w:rPr>
              <w:t>2100</w:t>
            </w:r>
          </w:p>
        </w:tc>
        <w:tc>
          <w:tcPr>
            <w:tcW w:w="5535" w:type="dxa"/>
            <w:tcBorders>
              <w:right w:val="nil"/>
            </w:tcBorders>
          </w:tcPr>
          <w:p>
            <w:pPr>
              <w:pStyle w:val="9"/>
              <w:spacing w:before="110"/>
              <w:jc w:val="left"/>
              <w:rPr>
                <w:sz w:val="24"/>
              </w:rPr>
            </w:pPr>
            <w:r>
              <w:rPr>
                <w:sz w:val="24"/>
              </w:rPr>
              <w:t>工勤岗位，具有初级以上职称，在岗工作满 3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672" w:type="dxa"/>
            <w:tcBorders>
              <w:left w:val="nil"/>
              <w:bottom w:val="double" w:color="000000" w:sz="0" w:space="0"/>
              <w:right w:val="double" w:color="000000" w:sz="0" w:space="0"/>
            </w:tcBorders>
          </w:tcPr>
          <w:p>
            <w:pPr>
              <w:pStyle w:val="9"/>
              <w:spacing w:before="111"/>
              <w:ind w:left="39" w:right="20"/>
              <w:rPr>
                <w:sz w:val="24"/>
              </w:rPr>
            </w:pPr>
            <w:r>
              <w:rPr>
                <w:sz w:val="24"/>
              </w:rPr>
              <w:t>工勤岗</w:t>
            </w:r>
          </w:p>
        </w:tc>
        <w:tc>
          <w:tcPr>
            <w:tcW w:w="1134" w:type="dxa"/>
            <w:tcBorders>
              <w:left w:val="double" w:color="000000" w:sz="0" w:space="0"/>
              <w:bottom w:val="double" w:color="000000" w:sz="0" w:space="0"/>
            </w:tcBorders>
          </w:tcPr>
          <w:p>
            <w:pPr>
              <w:pStyle w:val="9"/>
              <w:spacing w:before="111"/>
              <w:ind w:left="298" w:right="303"/>
              <w:rPr>
                <w:sz w:val="24"/>
              </w:rPr>
            </w:pPr>
            <w:r>
              <w:rPr>
                <w:sz w:val="24"/>
              </w:rPr>
              <w:t>三级</w:t>
            </w:r>
          </w:p>
        </w:tc>
        <w:tc>
          <w:tcPr>
            <w:tcW w:w="1275" w:type="dxa"/>
            <w:tcBorders>
              <w:bottom w:val="double" w:color="000000" w:sz="0" w:space="0"/>
            </w:tcBorders>
          </w:tcPr>
          <w:p>
            <w:pPr>
              <w:pStyle w:val="9"/>
              <w:spacing w:before="111"/>
              <w:ind w:left="362" w:right="362"/>
              <w:rPr>
                <w:sz w:val="24"/>
              </w:rPr>
            </w:pPr>
            <w:r>
              <w:rPr>
                <w:sz w:val="24"/>
              </w:rPr>
              <w:t>1900</w:t>
            </w:r>
          </w:p>
        </w:tc>
        <w:tc>
          <w:tcPr>
            <w:tcW w:w="5535" w:type="dxa"/>
            <w:tcBorders>
              <w:bottom w:val="double" w:color="000000" w:sz="0" w:space="0"/>
              <w:right w:val="nil"/>
            </w:tcBorders>
          </w:tcPr>
          <w:p>
            <w:pPr>
              <w:pStyle w:val="9"/>
              <w:spacing w:before="111"/>
              <w:jc w:val="left"/>
              <w:rPr>
                <w:sz w:val="24"/>
              </w:rPr>
            </w:pPr>
            <w:r>
              <w:rPr>
                <w:sz w:val="24"/>
              </w:rPr>
              <w:t>从事工勤岗位工作</w:t>
            </w:r>
          </w:p>
        </w:tc>
      </w:tr>
    </w:tbl>
    <w:p>
      <w:pPr>
        <w:spacing w:before="94"/>
        <w:ind w:left="218" w:right="0" w:firstLine="0"/>
        <w:jc w:val="left"/>
        <w:rPr>
          <w:rFonts w:hint="eastAsia" w:ascii="楷体" w:eastAsia="楷体"/>
          <w:sz w:val="24"/>
        </w:rPr>
      </w:pPr>
      <w:r>
        <w:rPr>
          <w:rFonts w:hint="eastAsia" w:ascii="楷体" w:eastAsia="楷体"/>
          <w:sz w:val="24"/>
        </w:rPr>
        <w:t>备注：</w:t>
      </w:r>
    </w:p>
    <w:p>
      <w:pPr>
        <w:pStyle w:val="8"/>
        <w:numPr>
          <w:ilvl w:val="0"/>
          <w:numId w:val="4"/>
        </w:numPr>
        <w:tabs>
          <w:tab w:val="left" w:pos="1306"/>
        </w:tabs>
        <w:spacing w:before="98" w:after="0" w:line="314" w:lineRule="auto"/>
        <w:ind w:left="218" w:right="662" w:firstLine="480"/>
        <w:jc w:val="left"/>
        <w:rPr>
          <w:rFonts w:hint="eastAsia" w:ascii="楷体" w:eastAsia="楷体"/>
          <w:sz w:val="24"/>
        </w:rPr>
      </w:pPr>
      <w:r>
        <w:rPr>
          <w:rFonts w:hint="eastAsia" w:ascii="楷体" w:eastAsia="楷体"/>
          <w:spacing w:val="-1"/>
          <w:sz w:val="24"/>
        </w:rPr>
        <w:t>如行政岗、辅导员岗研究生学历人员担任兼职教师，且在岗满三年，按教师一</w:t>
      </w:r>
      <w:r>
        <w:rPr>
          <w:rFonts w:hint="eastAsia" w:ascii="楷体" w:eastAsia="楷体"/>
          <w:sz w:val="24"/>
        </w:rPr>
        <w:t>级岗位工资标准执行；</w:t>
      </w:r>
    </w:p>
    <w:p>
      <w:pPr>
        <w:pStyle w:val="8"/>
        <w:numPr>
          <w:ilvl w:val="0"/>
          <w:numId w:val="4"/>
        </w:numPr>
        <w:tabs>
          <w:tab w:val="left" w:pos="1299"/>
        </w:tabs>
        <w:spacing w:before="6" w:after="0" w:line="240" w:lineRule="auto"/>
        <w:ind w:left="1298" w:right="0" w:hanging="603"/>
        <w:jc w:val="left"/>
        <w:rPr>
          <w:rFonts w:hint="eastAsia" w:ascii="楷体" w:eastAsia="楷体"/>
          <w:sz w:val="24"/>
        </w:rPr>
      </w:pPr>
      <w:r>
        <w:rPr>
          <w:rFonts w:hint="eastAsia" w:ascii="楷体" w:eastAsia="楷体"/>
          <w:spacing w:val="-5"/>
          <w:sz w:val="24"/>
        </w:rPr>
        <w:t xml:space="preserve">研究生学历的主任以上级别人员，岗位工资每月提高 </w:t>
      </w:r>
      <w:r>
        <w:rPr>
          <w:rFonts w:hint="eastAsia" w:ascii="楷体" w:eastAsia="楷体"/>
          <w:sz w:val="24"/>
        </w:rPr>
        <w:t>100</w:t>
      </w:r>
      <w:r>
        <w:rPr>
          <w:rFonts w:hint="eastAsia" w:ascii="楷体" w:eastAsia="楷体"/>
          <w:spacing w:val="-14"/>
          <w:sz w:val="24"/>
        </w:rPr>
        <w:t xml:space="preserve"> 元；</w:t>
      </w:r>
    </w:p>
    <w:p>
      <w:pPr>
        <w:pStyle w:val="2"/>
        <w:spacing w:before="82"/>
        <w:ind w:left="763"/>
      </w:pPr>
      <w:bookmarkStart w:id="5" w:name="（二）职务津贴"/>
      <w:bookmarkEnd w:id="5"/>
      <w:r>
        <w:t>（二）职务津贴</w:t>
      </w:r>
    </w:p>
    <w:p>
      <w:pPr>
        <w:pStyle w:val="3"/>
        <w:spacing w:before="85"/>
        <w:ind w:left="777"/>
      </w:pPr>
      <w:r>
        <w:t>根据岗位等级，职务津贴进行调整。具体数据见表 2。</w:t>
      </w:r>
    </w:p>
    <w:p>
      <w:pPr>
        <w:tabs>
          <w:tab w:val="left" w:pos="3167"/>
        </w:tabs>
        <w:spacing w:before="126"/>
        <w:ind w:left="218" w:right="0" w:firstLine="0"/>
        <w:jc w:val="left"/>
        <w:rPr>
          <w:rFonts w:hint="eastAsia" w:ascii="宋体" w:eastAsia="宋体"/>
          <w:b/>
          <w:sz w:val="24"/>
        </w:rPr>
      </w:pPr>
      <w:r>
        <w:rPr>
          <w:rFonts w:hint="eastAsia" w:ascii="宋体" w:eastAsia="宋体"/>
          <w:b/>
          <w:sz w:val="24"/>
        </w:rPr>
        <w:t>表</w:t>
      </w:r>
      <w:r>
        <w:rPr>
          <w:rFonts w:hint="eastAsia" w:ascii="宋体" w:eastAsia="宋体"/>
          <w:b/>
          <w:spacing w:val="-65"/>
          <w:sz w:val="24"/>
        </w:rPr>
        <w:t xml:space="preserve"> </w:t>
      </w:r>
      <w:r>
        <w:rPr>
          <w:rFonts w:hint="eastAsia" w:ascii="宋体" w:eastAsia="宋体"/>
          <w:b/>
          <w:sz w:val="24"/>
        </w:rPr>
        <w:t>2</w:t>
      </w:r>
      <w:r>
        <w:rPr>
          <w:rFonts w:hint="eastAsia" w:ascii="宋体" w:eastAsia="宋体"/>
          <w:b/>
          <w:sz w:val="24"/>
        </w:rPr>
        <w:tab/>
      </w:r>
      <w:r>
        <w:rPr>
          <w:rFonts w:hint="eastAsia" w:ascii="宋体" w:eastAsia="宋体"/>
          <w:b/>
          <w:sz w:val="24"/>
        </w:rPr>
        <w:t>职务津贴表</w:t>
      </w:r>
    </w:p>
    <w:p>
      <w:pPr>
        <w:pStyle w:val="3"/>
        <w:ind w:left="0"/>
        <w:rPr>
          <w:rFonts w:ascii="宋体"/>
          <w:b/>
          <w:sz w:val="20"/>
        </w:rPr>
      </w:pPr>
    </w:p>
    <w:p>
      <w:pPr>
        <w:pStyle w:val="3"/>
        <w:spacing w:before="7"/>
        <w:ind w:left="0"/>
        <w:rPr>
          <w:rFonts w:ascii="宋体"/>
          <w:b/>
          <w:sz w:val="17"/>
        </w:rPr>
      </w:pPr>
    </w:p>
    <w:tbl>
      <w:tblPr>
        <w:tblStyle w:val="5"/>
        <w:tblW w:w="0" w:type="auto"/>
        <w:tblInd w:w="12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812"/>
        <w:gridCol w:w="2262"/>
        <w:gridCol w:w="440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440" w:hRule="atLeast"/>
        </w:trPr>
        <w:tc>
          <w:tcPr>
            <w:tcW w:w="2812" w:type="dxa"/>
            <w:tcBorders>
              <w:left w:val="nil"/>
            </w:tcBorders>
          </w:tcPr>
          <w:p>
            <w:pPr>
              <w:pStyle w:val="9"/>
              <w:spacing w:before="117" w:line="302" w:lineRule="exact"/>
              <w:ind w:left="1033" w:right="1011"/>
              <w:rPr>
                <w:b/>
                <w:sz w:val="24"/>
              </w:rPr>
            </w:pPr>
            <w:r>
              <w:rPr>
                <w:b/>
                <w:sz w:val="24"/>
              </w:rPr>
              <w:t>岗位</w:t>
            </w:r>
          </w:p>
        </w:tc>
        <w:tc>
          <w:tcPr>
            <w:tcW w:w="2262" w:type="dxa"/>
            <w:tcBorders>
              <w:right w:val="single" w:color="000000" w:sz="4" w:space="0"/>
            </w:tcBorders>
          </w:tcPr>
          <w:p>
            <w:pPr>
              <w:pStyle w:val="9"/>
              <w:spacing w:before="117" w:line="302" w:lineRule="exact"/>
              <w:ind w:left="865" w:right="743"/>
              <w:rPr>
                <w:b/>
                <w:sz w:val="24"/>
              </w:rPr>
            </w:pPr>
            <w:r>
              <w:rPr>
                <w:b/>
                <w:sz w:val="24"/>
              </w:rPr>
              <w:t>级别</w:t>
            </w:r>
          </w:p>
        </w:tc>
        <w:tc>
          <w:tcPr>
            <w:tcW w:w="4400" w:type="dxa"/>
            <w:tcBorders>
              <w:left w:val="single" w:color="000000" w:sz="4" w:space="0"/>
              <w:right w:val="nil"/>
            </w:tcBorders>
          </w:tcPr>
          <w:p>
            <w:pPr>
              <w:pStyle w:val="9"/>
              <w:spacing w:before="117" w:line="302" w:lineRule="exact"/>
              <w:ind w:left="1695" w:right="1695"/>
              <w:rPr>
                <w:b/>
                <w:sz w:val="24"/>
              </w:rPr>
            </w:pPr>
            <w:r>
              <w:rPr>
                <w:b/>
                <w:sz w:val="24"/>
              </w:rPr>
              <w:t>职务津贴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0" w:hRule="atLeast"/>
        </w:trPr>
        <w:tc>
          <w:tcPr>
            <w:tcW w:w="2812" w:type="dxa"/>
            <w:tcBorders>
              <w:left w:val="nil"/>
              <w:bottom w:val="single" w:color="000000" w:sz="4" w:space="0"/>
            </w:tcBorders>
          </w:tcPr>
          <w:p>
            <w:pPr>
              <w:pStyle w:val="9"/>
              <w:spacing w:before="118" w:line="301" w:lineRule="exact"/>
              <w:ind w:left="1033" w:right="1011"/>
              <w:rPr>
                <w:sz w:val="24"/>
              </w:rPr>
            </w:pPr>
            <w:r>
              <w:rPr>
                <w:sz w:val="24"/>
              </w:rPr>
              <w:t>正院级</w:t>
            </w:r>
          </w:p>
        </w:tc>
        <w:tc>
          <w:tcPr>
            <w:tcW w:w="2262" w:type="dxa"/>
            <w:tcBorders>
              <w:bottom w:val="single" w:color="000000" w:sz="4" w:space="0"/>
              <w:right w:val="single" w:color="000000" w:sz="4" w:space="0"/>
            </w:tcBorders>
          </w:tcPr>
          <w:p>
            <w:pPr>
              <w:pStyle w:val="9"/>
              <w:spacing w:before="118" w:line="301" w:lineRule="exact"/>
              <w:ind w:left="804" w:right="802"/>
              <w:rPr>
                <w:sz w:val="24"/>
              </w:rPr>
            </w:pPr>
            <w:r>
              <w:rPr>
                <w:sz w:val="24"/>
              </w:rPr>
              <w:t>一级</w:t>
            </w:r>
          </w:p>
        </w:tc>
        <w:tc>
          <w:tcPr>
            <w:tcW w:w="4400" w:type="dxa"/>
            <w:tcBorders>
              <w:left w:val="single" w:color="000000" w:sz="4" w:space="0"/>
              <w:bottom w:val="single" w:color="000000" w:sz="4" w:space="0"/>
              <w:right w:val="nil"/>
            </w:tcBorders>
          </w:tcPr>
          <w:p>
            <w:pPr>
              <w:pStyle w:val="9"/>
              <w:spacing w:before="68"/>
              <w:ind w:left="1688" w:right="1695"/>
              <w:rPr>
                <w:sz w:val="24"/>
              </w:rPr>
            </w:pPr>
            <w:r>
              <w:rPr>
                <w:sz w:val="24"/>
              </w:rPr>
              <w:t>2000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0" w:hRule="atLeast"/>
        </w:trPr>
        <w:tc>
          <w:tcPr>
            <w:tcW w:w="2812" w:type="dxa"/>
            <w:tcBorders>
              <w:top w:val="single" w:color="000000" w:sz="4" w:space="0"/>
              <w:left w:val="nil"/>
              <w:bottom w:val="single" w:color="000000" w:sz="4" w:space="0"/>
            </w:tcBorders>
          </w:tcPr>
          <w:p>
            <w:pPr>
              <w:pStyle w:val="9"/>
              <w:spacing w:before="112"/>
              <w:ind w:left="1033" w:right="1011"/>
              <w:rPr>
                <w:sz w:val="24"/>
              </w:rPr>
            </w:pPr>
            <w:r>
              <w:rPr>
                <w:sz w:val="24"/>
              </w:rPr>
              <w:t>副院级</w:t>
            </w:r>
          </w:p>
        </w:tc>
        <w:tc>
          <w:tcPr>
            <w:tcW w:w="2262" w:type="dxa"/>
            <w:tcBorders>
              <w:top w:val="single" w:color="000000" w:sz="4" w:space="0"/>
              <w:bottom w:val="single" w:color="000000" w:sz="4" w:space="0"/>
              <w:right w:val="single" w:color="000000" w:sz="4" w:space="0"/>
            </w:tcBorders>
          </w:tcPr>
          <w:p>
            <w:pPr>
              <w:pStyle w:val="9"/>
              <w:spacing w:before="112"/>
              <w:ind w:left="804" w:right="802"/>
              <w:rPr>
                <w:sz w:val="24"/>
              </w:rPr>
            </w:pPr>
            <w:r>
              <w:rPr>
                <w:sz w:val="24"/>
              </w:rPr>
              <w:t>一级</w:t>
            </w:r>
          </w:p>
        </w:tc>
        <w:tc>
          <w:tcPr>
            <w:tcW w:w="4400" w:type="dxa"/>
            <w:tcBorders>
              <w:top w:val="single" w:color="000000" w:sz="4" w:space="0"/>
              <w:left w:val="single" w:color="000000" w:sz="4" w:space="0"/>
              <w:bottom w:val="single" w:color="000000" w:sz="4" w:space="0"/>
              <w:right w:val="nil"/>
            </w:tcBorders>
          </w:tcPr>
          <w:p>
            <w:pPr>
              <w:pStyle w:val="9"/>
              <w:spacing w:before="67"/>
              <w:ind w:left="1688" w:right="1695"/>
              <w:rPr>
                <w:sz w:val="24"/>
              </w:rPr>
            </w:pPr>
            <w:r>
              <w:rPr>
                <w:sz w:val="24"/>
              </w:rPr>
              <w:t>1700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0" w:hRule="atLeast"/>
        </w:trPr>
        <w:tc>
          <w:tcPr>
            <w:tcW w:w="2812" w:type="dxa"/>
            <w:tcBorders>
              <w:top w:val="single" w:color="000000" w:sz="4" w:space="0"/>
              <w:left w:val="nil"/>
              <w:bottom w:val="single" w:color="000000" w:sz="4" w:space="0"/>
            </w:tcBorders>
          </w:tcPr>
          <w:p>
            <w:pPr>
              <w:pStyle w:val="9"/>
              <w:spacing w:before="118" w:line="301" w:lineRule="exact"/>
              <w:ind w:left="1033" w:right="1011"/>
              <w:rPr>
                <w:sz w:val="24"/>
              </w:rPr>
            </w:pPr>
            <w:r>
              <w:rPr>
                <w:sz w:val="24"/>
              </w:rPr>
              <w:t>副院级</w:t>
            </w:r>
          </w:p>
        </w:tc>
        <w:tc>
          <w:tcPr>
            <w:tcW w:w="2262" w:type="dxa"/>
            <w:tcBorders>
              <w:top w:val="single" w:color="000000" w:sz="4" w:space="0"/>
              <w:bottom w:val="single" w:color="000000" w:sz="4" w:space="0"/>
              <w:right w:val="single" w:color="000000" w:sz="4" w:space="0"/>
            </w:tcBorders>
          </w:tcPr>
          <w:p>
            <w:pPr>
              <w:pStyle w:val="9"/>
              <w:spacing w:before="118" w:line="301" w:lineRule="exact"/>
              <w:ind w:left="804" w:right="802"/>
              <w:rPr>
                <w:sz w:val="24"/>
              </w:rPr>
            </w:pPr>
            <w:r>
              <w:rPr>
                <w:sz w:val="24"/>
              </w:rPr>
              <w:t>二级</w:t>
            </w:r>
          </w:p>
        </w:tc>
        <w:tc>
          <w:tcPr>
            <w:tcW w:w="4400" w:type="dxa"/>
            <w:tcBorders>
              <w:top w:val="single" w:color="000000" w:sz="4" w:space="0"/>
              <w:left w:val="single" w:color="000000" w:sz="4" w:space="0"/>
              <w:bottom w:val="single" w:color="000000" w:sz="4" w:space="0"/>
              <w:right w:val="nil"/>
            </w:tcBorders>
          </w:tcPr>
          <w:p>
            <w:pPr>
              <w:pStyle w:val="9"/>
              <w:spacing w:before="68"/>
              <w:ind w:left="1688" w:right="1695"/>
              <w:rPr>
                <w:sz w:val="24"/>
              </w:rPr>
            </w:pPr>
            <w:r>
              <w:rPr>
                <w:sz w:val="24"/>
              </w:rPr>
              <w:t>1500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55" w:hRule="atLeast"/>
        </w:trPr>
        <w:tc>
          <w:tcPr>
            <w:tcW w:w="2812" w:type="dxa"/>
            <w:tcBorders>
              <w:top w:val="single" w:color="000000" w:sz="4" w:space="0"/>
              <w:left w:val="nil"/>
              <w:bottom w:val="single" w:color="000000" w:sz="4" w:space="0"/>
            </w:tcBorders>
          </w:tcPr>
          <w:p>
            <w:pPr>
              <w:pStyle w:val="9"/>
              <w:spacing w:before="112"/>
              <w:ind w:left="1033" w:right="1011"/>
              <w:rPr>
                <w:sz w:val="24"/>
              </w:rPr>
            </w:pPr>
            <w:r>
              <w:rPr>
                <w:sz w:val="24"/>
              </w:rPr>
              <w:t>副院级</w:t>
            </w:r>
          </w:p>
        </w:tc>
        <w:tc>
          <w:tcPr>
            <w:tcW w:w="2262" w:type="dxa"/>
            <w:tcBorders>
              <w:top w:val="single" w:color="000000" w:sz="4" w:space="0"/>
              <w:bottom w:val="single" w:color="000000" w:sz="4" w:space="0"/>
              <w:right w:val="single" w:color="000000" w:sz="4" w:space="0"/>
            </w:tcBorders>
          </w:tcPr>
          <w:p>
            <w:pPr>
              <w:pStyle w:val="9"/>
              <w:spacing w:before="112"/>
              <w:ind w:left="804" w:right="802"/>
              <w:rPr>
                <w:sz w:val="24"/>
              </w:rPr>
            </w:pPr>
            <w:r>
              <w:rPr>
                <w:sz w:val="24"/>
              </w:rPr>
              <w:t>三级</w:t>
            </w:r>
          </w:p>
        </w:tc>
        <w:tc>
          <w:tcPr>
            <w:tcW w:w="4400" w:type="dxa"/>
            <w:tcBorders>
              <w:top w:val="single" w:color="000000" w:sz="4" w:space="0"/>
              <w:left w:val="single" w:color="000000" w:sz="4" w:space="0"/>
              <w:bottom w:val="single" w:color="000000" w:sz="4" w:space="0"/>
              <w:right w:val="nil"/>
            </w:tcBorders>
          </w:tcPr>
          <w:p>
            <w:pPr>
              <w:pStyle w:val="9"/>
              <w:spacing w:before="74"/>
              <w:ind w:left="1688" w:right="1695"/>
              <w:rPr>
                <w:sz w:val="24"/>
              </w:rPr>
            </w:pPr>
            <w:r>
              <w:rPr>
                <w:sz w:val="24"/>
              </w:rPr>
              <w:t>1300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0" w:hRule="atLeast"/>
        </w:trPr>
        <w:tc>
          <w:tcPr>
            <w:tcW w:w="2812" w:type="dxa"/>
            <w:tcBorders>
              <w:top w:val="single" w:color="000000" w:sz="4" w:space="0"/>
              <w:left w:val="nil"/>
              <w:bottom w:val="single" w:color="000000" w:sz="4" w:space="0"/>
            </w:tcBorders>
          </w:tcPr>
          <w:p>
            <w:pPr>
              <w:pStyle w:val="9"/>
              <w:spacing w:before="113" w:line="307" w:lineRule="exact"/>
              <w:ind w:left="1033" w:right="1011"/>
              <w:rPr>
                <w:sz w:val="24"/>
              </w:rPr>
            </w:pPr>
            <w:r>
              <w:rPr>
                <w:sz w:val="24"/>
              </w:rPr>
              <w:t>主任</w:t>
            </w:r>
          </w:p>
        </w:tc>
        <w:tc>
          <w:tcPr>
            <w:tcW w:w="2262" w:type="dxa"/>
            <w:tcBorders>
              <w:top w:val="single" w:color="000000" w:sz="4" w:space="0"/>
              <w:bottom w:val="single" w:color="000000" w:sz="4" w:space="0"/>
              <w:right w:val="single" w:color="000000" w:sz="4" w:space="0"/>
            </w:tcBorders>
          </w:tcPr>
          <w:p>
            <w:pPr>
              <w:pStyle w:val="9"/>
              <w:spacing w:before="113" w:line="307" w:lineRule="exact"/>
              <w:ind w:left="804" w:right="802"/>
              <w:rPr>
                <w:sz w:val="24"/>
              </w:rPr>
            </w:pPr>
            <w:r>
              <w:rPr>
                <w:sz w:val="24"/>
              </w:rPr>
              <w:t>一级</w:t>
            </w:r>
          </w:p>
        </w:tc>
        <w:tc>
          <w:tcPr>
            <w:tcW w:w="4400" w:type="dxa"/>
            <w:tcBorders>
              <w:top w:val="single" w:color="000000" w:sz="4" w:space="0"/>
              <w:left w:val="single" w:color="000000" w:sz="4" w:space="0"/>
              <w:bottom w:val="single" w:color="000000" w:sz="4" w:space="0"/>
              <w:right w:val="nil"/>
            </w:tcBorders>
          </w:tcPr>
          <w:p>
            <w:pPr>
              <w:pStyle w:val="9"/>
              <w:spacing w:before="67"/>
              <w:ind w:left="1688" w:right="1695"/>
              <w:rPr>
                <w:sz w:val="24"/>
              </w:rPr>
            </w:pPr>
            <w:r>
              <w:rPr>
                <w:sz w:val="24"/>
              </w:rPr>
              <w:t>600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0" w:hRule="atLeast"/>
        </w:trPr>
        <w:tc>
          <w:tcPr>
            <w:tcW w:w="2812" w:type="dxa"/>
            <w:tcBorders>
              <w:top w:val="single" w:color="000000" w:sz="4" w:space="0"/>
              <w:left w:val="nil"/>
              <w:bottom w:val="single" w:color="000000" w:sz="4" w:space="0"/>
            </w:tcBorders>
          </w:tcPr>
          <w:p>
            <w:pPr>
              <w:pStyle w:val="9"/>
              <w:spacing w:before="119" w:line="301" w:lineRule="exact"/>
              <w:ind w:left="1033" w:right="1011"/>
              <w:rPr>
                <w:sz w:val="24"/>
              </w:rPr>
            </w:pPr>
            <w:r>
              <w:rPr>
                <w:sz w:val="24"/>
              </w:rPr>
              <w:t>主任</w:t>
            </w:r>
          </w:p>
        </w:tc>
        <w:tc>
          <w:tcPr>
            <w:tcW w:w="2262" w:type="dxa"/>
            <w:tcBorders>
              <w:top w:val="single" w:color="000000" w:sz="4" w:space="0"/>
              <w:bottom w:val="single" w:color="000000" w:sz="4" w:space="0"/>
              <w:right w:val="single" w:color="000000" w:sz="4" w:space="0"/>
            </w:tcBorders>
          </w:tcPr>
          <w:p>
            <w:pPr>
              <w:pStyle w:val="9"/>
              <w:spacing w:before="119" w:line="301" w:lineRule="exact"/>
              <w:ind w:left="804" w:right="802"/>
              <w:rPr>
                <w:sz w:val="24"/>
              </w:rPr>
            </w:pPr>
            <w:r>
              <w:rPr>
                <w:sz w:val="24"/>
              </w:rPr>
              <w:t>二级</w:t>
            </w:r>
          </w:p>
        </w:tc>
        <w:tc>
          <w:tcPr>
            <w:tcW w:w="4400" w:type="dxa"/>
            <w:tcBorders>
              <w:top w:val="single" w:color="000000" w:sz="4" w:space="0"/>
              <w:left w:val="single" w:color="000000" w:sz="4" w:space="0"/>
              <w:bottom w:val="single" w:color="000000" w:sz="4" w:space="0"/>
              <w:right w:val="nil"/>
            </w:tcBorders>
          </w:tcPr>
          <w:p>
            <w:pPr>
              <w:pStyle w:val="9"/>
              <w:spacing w:before="68"/>
              <w:ind w:left="1688" w:right="1695"/>
              <w:rPr>
                <w:sz w:val="24"/>
              </w:rPr>
            </w:pPr>
            <w:r>
              <w:rPr>
                <w:sz w:val="24"/>
              </w:rPr>
              <w:t>500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0" w:hRule="atLeast"/>
        </w:trPr>
        <w:tc>
          <w:tcPr>
            <w:tcW w:w="2812" w:type="dxa"/>
            <w:tcBorders>
              <w:top w:val="single" w:color="000000" w:sz="4" w:space="0"/>
              <w:left w:val="nil"/>
              <w:bottom w:val="single" w:color="000000" w:sz="4" w:space="0"/>
            </w:tcBorders>
          </w:tcPr>
          <w:p>
            <w:pPr>
              <w:pStyle w:val="9"/>
              <w:spacing w:before="113" w:line="307" w:lineRule="exact"/>
              <w:ind w:left="1033" w:right="1011"/>
              <w:rPr>
                <w:sz w:val="24"/>
              </w:rPr>
            </w:pPr>
            <w:r>
              <w:rPr>
                <w:sz w:val="24"/>
              </w:rPr>
              <w:t>主任</w:t>
            </w:r>
          </w:p>
        </w:tc>
        <w:tc>
          <w:tcPr>
            <w:tcW w:w="2262" w:type="dxa"/>
            <w:tcBorders>
              <w:top w:val="single" w:color="000000" w:sz="4" w:space="0"/>
              <w:bottom w:val="single" w:color="000000" w:sz="4" w:space="0"/>
              <w:right w:val="single" w:color="000000" w:sz="4" w:space="0"/>
            </w:tcBorders>
          </w:tcPr>
          <w:p>
            <w:pPr>
              <w:pStyle w:val="9"/>
              <w:spacing w:before="113" w:line="307" w:lineRule="exact"/>
              <w:ind w:left="804" w:right="802"/>
              <w:rPr>
                <w:sz w:val="24"/>
              </w:rPr>
            </w:pPr>
            <w:r>
              <w:rPr>
                <w:sz w:val="24"/>
              </w:rPr>
              <w:t>三级</w:t>
            </w:r>
          </w:p>
        </w:tc>
        <w:tc>
          <w:tcPr>
            <w:tcW w:w="4400" w:type="dxa"/>
            <w:tcBorders>
              <w:top w:val="single" w:color="000000" w:sz="4" w:space="0"/>
              <w:left w:val="single" w:color="000000" w:sz="4" w:space="0"/>
              <w:bottom w:val="single" w:color="000000" w:sz="4" w:space="0"/>
              <w:right w:val="nil"/>
            </w:tcBorders>
          </w:tcPr>
          <w:p>
            <w:pPr>
              <w:pStyle w:val="9"/>
              <w:spacing w:before="67"/>
              <w:ind w:left="1688" w:right="1695"/>
              <w:rPr>
                <w:sz w:val="24"/>
              </w:rPr>
            </w:pPr>
            <w:r>
              <w:rPr>
                <w:sz w:val="24"/>
              </w:rPr>
              <w:t>400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0" w:hRule="atLeast"/>
        </w:trPr>
        <w:tc>
          <w:tcPr>
            <w:tcW w:w="2812" w:type="dxa"/>
            <w:tcBorders>
              <w:top w:val="single" w:color="000000" w:sz="4" w:space="0"/>
              <w:left w:val="nil"/>
              <w:bottom w:val="single" w:color="000000" w:sz="4" w:space="0"/>
            </w:tcBorders>
            <w:shd w:val="clear" w:color="auto" w:fill="F0DBDB"/>
          </w:tcPr>
          <w:p>
            <w:pPr>
              <w:pStyle w:val="9"/>
              <w:spacing w:before="119" w:line="301" w:lineRule="exact"/>
              <w:ind w:left="1033" w:right="1011"/>
              <w:rPr>
                <w:sz w:val="24"/>
              </w:rPr>
            </w:pPr>
            <w:r>
              <w:rPr>
                <w:sz w:val="24"/>
              </w:rPr>
              <w:t>科员</w:t>
            </w:r>
          </w:p>
        </w:tc>
        <w:tc>
          <w:tcPr>
            <w:tcW w:w="2262" w:type="dxa"/>
            <w:tcBorders>
              <w:top w:val="single" w:color="000000" w:sz="4" w:space="0"/>
              <w:bottom w:val="single" w:color="000000" w:sz="4" w:space="0"/>
              <w:right w:val="single" w:color="000000" w:sz="4" w:space="0"/>
            </w:tcBorders>
            <w:shd w:val="clear" w:color="auto" w:fill="F0DBDB"/>
          </w:tcPr>
          <w:p>
            <w:pPr>
              <w:pStyle w:val="9"/>
              <w:spacing w:before="119" w:line="301" w:lineRule="exact"/>
              <w:ind w:left="804" w:right="802"/>
              <w:rPr>
                <w:sz w:val="24"/>
              </w:rPr>
            </w:pPr>
            <w:r>
              <w:rPr>
                <w:sz w:val="24"/>
              </w:rPr>
              <w:t>一级</w:t>
            </w:r>
          </w:p>
        </w:tc>
        <w:tc>
          <w:tcPr>
            <w:tcW w:w="4400" w:type="dxa"/>
            <w:tcBorders>
              <w:top w:val="single" w:color="000000" w:sz="4" w:space="0"/>
              <w:left w:val="single" w:color="000000" w:sz="4" w:space="0"/>
              <w:bottom w:val="single" w:color="000000" w:sz="4" w:space="0"/>
              <w:right w:val="nil"/>
            </w:tcBorders>
            <w:shd w:val="clear" w:color="auto" w:fill="F0DBDB"/>
          </w:tcPr>
          <w:p>
            <w:pPr>
              <w:pStyle w:val="9"/>
              <w:spacing w:before="119" w:line="301" w:lineRule="exact"/>
              <w:ind w:left="1688" w:right="1695"/>
              <w:rPr>
                <w:sz w:val="24"/>
              </w:rPr>
            </w:pPr>
            <w:r>
              <w:rPr>
                <w:sz w:val="24"/>
              </w:rPr>
              <w:t>400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0" w:hRule="atLeast"/>
        </w:trPr>
        <w:tc>
          <w:tcPr>
            <w:tcW w:w="2812" w:type="dxa"/>
            <w:tcBorders>
              <w:top w:val="single" w:color="000000" w:sz="4" w:space="0"/>
              <w:left w:val="nil"/>
              <w:bottom w:val="single" w:color="000000" w:sz="4" w:space="0"/>
            </w:tcBorders>
            <w:shd w:val="clear" w:color="auto" w:fill="F0DBDB"/>
          </w:tcPr>
          <w:p>
            <w:pPr>
              <w:pStyle w:val="9"/>
              <w:spacing w:before="113" w:line="307" w:lineRule="exact"/>
              <w:ind w:left="1033" w:right="1011"/>
              <w:rPr>
                <w:sz w:val="24"/>
              </w:rPr>
            </w:pPr>
            <w:r>
              <w:rPr>
                <w:sz w:val="24"/>
              </w:rPr>
              <w:t>科员</w:t>
            </w:r>
          </w:p>
        </w:tc>
        <w:tc>
          <w:tcPr>
            <w:tcW w:w="2262" w:type="dxa"/>
            <w:tcBorders>
              <w:top w:val="single" w:color="000000" w:sz="4" w:space="0"/>
              <w:bottom w:val="single" w:color="000000" w:sz="4" w:space="0"/>
              <w:right w:val="single" w:color="000000" w:sz="4" w:space="0"/>
            </w:tcBorders>
            <w:shd w:val="clear" w:color="auto" w:fill="F0DBDB"/>
          </w:tcPr>
          <w:p>
            <w:pPr>
              <w:pStyle w:val="9"/>
              <w:spacing w:before="113" w:line="307" w:lineRule="exact"/>
              <w:ind w:left="804" w:right="802"/>
              <w:rPr>
                <w:sz w:val="24"/>
              </w:rPr>
            </w:pPr>
            <w:r>
              <w:rPr>
                <w:sz w:val="24"/>
              </w:rPr>
              <w:t>二级</w:t>
            </w:r>
          </w:p>
        </w:tc>
        <w:tc>
          <w:tcPr>
            <w:tcW w:w="4400" w:type="dxa"/>
            <w:tcBorders>
              <w:top w:val="single" w:color="000000" w:sz="4" w:space="0"/>
              <w:left w:val="single" w:color="000000" w:sz="4" w:space="0"/>
              <w:bottom w:val="single" w:color="000000" w:sz="4" w:space="0"/>
              <w:right w:val="nil"/>
            </w:tcBorders>
            <w:shd w:val="clear" w:color="auto" w:fill="F0DBDB"/>
          </w:tcPr>
          <w:p>
            <w:pPr>
              <w:pStyle w:val="9"/>
              <w:spacing w:before="113" w:line="307" w:lineRule="exact"/>
              <w:ind w:left="1688" w:right="1695"/>
              <w:rPr>
                <w:sz w:val="24"/>
              </w:rPr>
            </w:pPr>
            <w:r>
              <w:rPr>
                <w:sz w:val="24"/>
              </w:rPr>
              <w:t>300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37" w:hRule="atLeast"/>
        </w:trPr>
        <w:tc>
          <w:tcPr>
            <w:tcW w:w="2812" w:type="dxa"/>
            <w:tcBorders>
              <w:top w:val="single" w:color="000000" w:sz="4" w:space="0"/>
              <w:left w:val="nil"/>
              <w:bottom w:val="single" w:color="000000" w:sz="4" w:space="0"/>
            </w:tcBorders>
            <w:shd w:val="clear" w:color="auto" w:fill="F0DBDB"/>
          </w:tcPr>
          <w:p>
            <w:pPr>
              <w:pStyle w:val="9"/>
              <w:spacing w:before="117" w:line="300" w:lineRule="exact"/>
              <w:ind w:left="1033" w:right="1011"/>
              <w:rPr>
                <w:sz w:val="24"/>
              </w:rPr>
            </w:pPr>
            <w:r>
              <w:rPr>
                <w:sz w:val="24"/>
              </w:rPr>
              <w:t>科员</w:t>
            </w:r>
          </w:p>
        </w:tc>
        <w:tc>
          <w:tcPr>
            <w:tcW w:w="2262" w:type="dxa"/>
            <w:tcBorders>
              <w:top w:val="single" w:color="000000" w:sz="4" w:space="0"/>
              <w:bottom w:val="single" w:color="000000" w:sz="4" w:space="0"/>
              <w:right w:val="single" w:color="000000" w:sz="4" w:space="0"/>
            </w:tcBorders>
            <w:shd w:val="clear" w:color="auto" w:fill="F0DBDB"/>
          </w:tcPr>
          <w:p>
            <w:pPr>
              <w:pStyle w:val="9"/>
              <w:spacing w:before="117" w:line="300" w:lineRule="exact"/>
              <w:ind w:left="804" w:right="802"/>
              <w:rPr>
                <w:sz w:val="24"/>
              </w:rPr>
            </w:pPr>
            <w:r>
              <w:rPr>
                <w:sz w:val="24"/>
              </w:rPr>
              <w:t>三级</w:t>
            </w:r>
          </w:p>
        </w:tc>
        <w:tc>
          <w:tcPr>
            <w:tcW w:w="4400" w:type="dxa"/>
            <w:tcBorders>
              <w:top w:val="single" w:color="000000" w:sz="4" w:space="0"/>
              <w:left w:val="single" w:color="000000" w:sz="4" w:space="0"/>
              <w:bottom w:val="single" w:color="000000" w:sz="4" w:space="0"/>
              <w:right w:val="nil"/>
            </w:tcBorders>
            <w:shd w:val="clear" w:color="auto" w:fill="F0DBDB"/>
          </w:tcPr>
          <w:p>
            <w:pPr>
              <w:pStyle w:val="9"/>
              <w:spacing w:before="117" w:line="300" w:lineRule="exact"/>
              <w:ind w:left="1688" w:right="1695"/>
              <w:rPr>
                <w:sz w:val="24"/>
              </w:rPr>
            </w:pPr>
            <w:r>
              <w:rPr>
                <w:sz w:val="24"/>
              </w:rPr>
              <w:t>200</w:t>
            </w:r>
          </w:p>
        </w:tc>
      </w:tr>
    </w:tbl>
    <w:p>
      <w:pPr>
        <w:spacing w:after="0" w:line="300" w:lineRule="exact"/>
        <w:rPr>
          <w:sz w:val="24"/>
        </w:rPr>
        <w:sectPr>
          <w:pgSz w:w="11910" w:h="16840"/>
          <w:pgMar w:top="1120" w:right="580" w:bottom="1400" w:left="1200" w:header="0" w:footer="1126" w:gutter="0"/>
        </w:sectPr>
      </w:pPr>
    </w:p>
    <w:tbl>
      <w:tblPr>
        <w:tblStyle w:val="5"/>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12"/>
        <w:gridCol w:w="2262"/>
        <w:gridCol w:w="4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812" w:type="dxa"/>
            <w:tcBorders>
              <w:left w:val="nil"/>
              <w:right w:val="double" w:color="000000" w:sz="0" w:space="0"/>
            </w:tcBorders>
            <w:shd w:val="clear" w:color="auto" w:fill="B6DDE8"/>
          </w:tcPr>
          <w:p>
            <w:pPr>
              <w:pStyle w:val="9"/>
              <w:spacing w:before="109"/>
              <w:ind w:left="1033" w:right="1011"/>
              <w:rPr>
                <w:sz w:val="24"/>
              </w:rPr>
            </w:pPr>
            <w:r>
              <w:rPr>
                <w:sz w:val="24"/>
              </w:rPr>
              <w:t>教师</w:t>
            </w:r>
          </w:p>
        </w:tc>
        <w:tc>
          <w:tcPr>
            <w:tcW w:w="2262" w:type="dxa"/>
            <w:tcBorders>
              <w:left w:val="double" w:color="000000" w:sz="0" w:space="0"/>
            </w:tcBorders>
            <w:shd w:val="clear" w:color="auto" w:fill="B6DDE8"/>
          </w:tcPr>
          <w:p>
            <w:pPr>
              <w:pStyle w:val="9"/>
              <w:spacing w:before="109"/>
              <w:ind w:left="804" w:right="802"/>
              <w:rPr>
                <w:sz w:val="24"/>
              </w:rPr>
            </w:pPr>
            <w:r>
              <w:rPr>
                <w:sz w:val="24"/>
              </w:rPr>
              <w:t>一级</w:t>
            </w:r>
          </w:p>
        </w:tc>
        <w:tc>
          <w:tcPr>
            <w:tcW w:w="4400" w:type="dxa"/>
            <w:tcBorders>
              <w:right w:val="nil"/>
            </w:tcBorders>
            <w:shd w:val="clear" w:color="auto" w:fill="B6DDE8"/>
          </w:tcPr>
          <w:p>
            <w:pPr>
              <w:pStyle w:val="9"/>
              <w:spacing w:before="109"/>
              <w:ind w:left="1688" w:right="1695"/>
              <w:rPr>
                <w:sz w:val="24"/>
              </w:rPr>
            </w:pPr>
            <w:r>
              <w:rPr>
                <w:sz w:val="24"/>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812" w:type="dxa"/>
            <w:tcBorders>
              <w:left w:val="nil"/>
              <w:right w:val="double" w:color="000000" w:sz="0" w:space="0"/>
            </w:tcBorders>
            <w:shd w:val="clear" w:color="auto" w:fill="B6DDE8"/>
          </w:tcPr>
          <w:p>
            <w:pPr>
              <w:pStyle w:val="9"/>
              <w:spacing w:before="111"/>
              <w:ind w:left="1033" w:right="1011"/>
              <w:rPr>
                <w:sz w:val="24"/>
              </w:rPr>
            </w:pPr>
            <w:r>
              <w:rPr>
                <w:sz w:val="24"/>
              </w:rPr>
              <w:t>教师</w:t>
            </w:r>
          </w:p>
        </w:tc>
        <w:tc>
          <w:tcPr>
            <w:tcW w:w="2262" w:type="dxa"/>
            <w:tcBorders>
              <w:left w:val="double" w:color="000000" w:sz="0" w:space="0"/>
            </w:tcBorders>
            <w:shd w:val="clear" w:color="auto" w:fill="B6DDE8"/>
          </w:tcPr>
          <w:p>
            <w:pPr>
              <w:pStyle w:val="9"/>
              <w:spacing w:before="111"/>
              <w:ind w:left="804" w:right="802"/>
              <w:rPr>
                <w:sz w:val="24"/>
              </w:rPr>
            </w:pPr>
            <w:r>
              <w:rPr>
                <w:sz w:val="24"/>
              </w:rPr>
              <w:t>二级</w:t>
            </w:r>
          </w:p>
        </w:tc>
        <w:tc>
          <w:tcPr>
            <w:tcW w:w="4400" w:type="dxa"/>
            <w:tcBorders>
              <w:right w:val="nil"/>
            </w:tcBorders>
            <w:shd w:val="clear" w:color="auto" w:fill="B6DDE8"/>
          </w:tcPr>
          <w:p>
            <w:pPr>
              <w:pStyle w:val="9"/>
              <w:spacing w:before="111"/>
              <w:ind w:left="1688" w:right="1695"/>
              <w:rPr>
                <w:sz w:val="24"/>
              </w:rPr>
            </w:pPr>
            <w:r>
              <w:rPr>
                <w:sz w:val="24"/>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812" w:type="dxa"/>
            <w:tcBorders>
              <w:left w:val="nil"/>
              <w:right w:val="double" w:color="000000" w:sz="0" w:space="0"/>
            </w:tcBorders>
            <w:shd w:val="clear" w:color="auto" w:fill="B6DDE8"/>
          </w:tcPr>
          <w:p>
            <w:pPr>
              <w:pStyle w:val="9"/>
              <w:spacing w:before="109"/>
              <w:ind w:left="1033" w:right="1011"/>
              <w:rPr>
                <w:sz w:val="24"/>
              </w:rPr>
            </w:pPr>
            <w:r>
              <w:rPr>
                <w:sz w:val="24"/>
              </w:rPr>
              <w:t>教师</w:t>
            </w:r>
          </w:p>
        </w:tc>
        <w:tc>
          <w:tcPr>
            <w:tcW w:w="2262" w:type="dxa"/>
            <w:tcBorders>
              <w:left w:val="double" w:color="000000" w:sz="0" w:space="0"/>
            </w:tcBorders>
            <w:shd w:val="clear" w:color="auto" w:fill="B6DDE8"/>
          </w:tcPr>
          <w:p>
            <w:pPr>
              <w:pStyle w:val="9"/>
              <w:spacing w:before="109"/>
              <w:ind w:left="804" w:right="802"/>
              <w:rPr>
                <w:sz w:val="24"/>
              </w:rPr>
            </w:pPr>
            <w:r>
              <w:rPr>
                <w:sz w:val="24"/>
              </w:rPr>
              <w:t>三级</w:t>
            </w:r>
          </w:p>
        </w:tc>
        <w:tc>
          <w:tcPr>
            <w:tcW w:w="4400" w:type="dxa"/>
            <w:tcBorders>
              <w:right w:val="nil"/>
            </w:tcBorders>
            <w:shd w:val="clear" w:color="auto" w:fill="B6DDE8"/>
          </w:tcPr>
          <w:p>
            <w:pPr>
              <w:pStyle w:val="9"/>
              <w:spacing w:before="109"/>
              <w:ind w:left="1688" w:right="1695"/>
              <w:rPr>
                <w:sz w:val="24"/>
              </w:rPr>
            </w:pPr>
            <w:r>
              <w:rPr>
                <w:sz w:val="24"/>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812" w:type="dxa"/>
            <w:tcBorders>
              <w:left w:val="nil"/>
              <w:right w:val="double" w:color="000000" w:sz="0" w:space="0"/>
            </w:tcBorders>
            <w:shd w:val="clear" w:color="auto" w:fill="D4E1BA"/>
          </w:tcPr>
          <w:p>
            <w:pPr>
              <w:pStyle w:val="9"/>
              <w:spacing w:before="111"/>
              <w:ind w:left="1033" w:right="1011"/>
              <w:rPr>
                <w:sz w:val="24"/>
              </w:rPr>
            </w:pPr>
            <w:r>
              <w:rPr>
                <w:sz w:val="24"/>
              </w:rPr>
              <w:t>辅导员</w:t>
            </w:r>
          </w:p>
        </w:tc>
        <w:tc>
          <w:tcPr>
            <w:tcW w:w="2262" w:type="dxa"/>
            <w:tcBorders>
              <w:left w:val="double" w:color="000000" w:sz="0" w:space="0"/>
            </w:tcBorders>
            <w:shd w:val="clear" w:color="auto" w:fill="D4E1BA"/>
          </w:tcPr>
          <w:p>
            <w:pPr>
              <w:pStyle w:val="9"/>
              <w:spacing w:before="111"/>
              <w:ind w:left="804" w:right="802"/>
              <w:rPr>
                <w:sz w:val="24"/>
              </w:rPr>
            </w:pPr>
            <w:r>
              <w:rPr>
                <w:sz w:val="24"/>
              </w:rPr>
              <w:t>一级</w:t>
            </w:r>
          </w:p>
        </w:tc>
        <w:tc>
          <w:tcPr>
            <w:tcW w:w="4400" w:type="dxa"/>
            <w:tcBorders>
              <w:right w:val="nil"/>
            </w:tcBorders>
            <w:shd w:val="clear" w:color="auto" w:fill="D4E1BA"/>
          </w:tcPr>
          <w:p>
            <w:pPr>
              <w:pStyle w:val="9"/>
              <w:spacing w:before="111"/>
              <w:ind w:left="1688" w:right="1695"/>
              <w:rPr>
                <w:sz w:val="24"/>
              </w:rPr>
            </w:pPr>
            <w:r>
              <w:rPr>
                <w:sz w:val="24"/>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812" w:type="dxa"/>
            <w:tcBorders>
              <w:left w:val="nil"/>
              <w:right w:val="double" w:color="000000" w:sz="0" w:space="0"/>
            </w:tcBorders>
            <w:shd w:val="clear" w:color="auto" w:fill="D4E1BA"/>
          </w:tcPr>
          <w:p>
            <w:pPr>
              <w:pStyle w:val="9"/>
              <w:spacing w:before="109"/>
              <w:ind w:left="1033" w:right="1011"/>
              <w:rPr>
                <w:sz w:val="24"/>
              </w:rPr>
            </w:pPr>
            <w:r>
              <w:rPr>
                <w:sz w:val="24"/>
              </w:rPr>
              <w:t>辅导员</w:t>
            </w:r>
          </w:p>
        </w:tc>
        <w:tc>
          <w:tcPr>
            <w:tcW w:w="2262" w:type="dxa"/>
            <w:tcBorders>
              <w:left w:val="double" w:color="000000" w:sz="0" w:space="0"/>
            </w:tcBorders>
            <w:shd w:val="clear" w:color="auto" w:fill="D4E1BA"/>
          </w:tcPr>
          <w:p>
            <w:pPr>
              <w:pStyle w:val="9"/>
              <w:spacing w:before="109"/>
              <w:ind w:left="804" w:right="802"/>
              <w:rPr>
                <w:sz w:val="24"/>
              </w:rPr>
            </w:pPr>
            <w:r>
              <w:rPr>
                <w:sz w:val="24"/>
              </w:rPr>
              <w:t>二级</w:t>
            </w:r>
          </w:p>
        </w:tc>
        <w:tc>
          <w:tcPr>
            <w:tcW w:w="4400" w:type="dxa"/>
            <w:tcBorders>
              <w:right w:val="nil"/>
            </w:tcBorders>
            <w:shd w:val="clear" w:color="auto" w:fill="D4E1BA"/>
          </w:tcPr>
          <w:p>
            <w:pPr>
              <w:pStyle w:val="9"/>
              <w:spacing w:before="109"/>
              <w:ind w:left="1688" w:right="1695"/>
              <w:rPr>
                <w:sz w:val="24"/>
              </w:rPr>
            </w:pPr>
            <w:r>
              <w:rPr>
                <w:sz w:val="24"/>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2812" w:type="dxa"/>
            <w:tcBorders>
              <w:left w:val="nil"/>
              <w:right w:val="double" w:color="000000" w:sz="0" w:space="0"/>
            </w:tcBorders>
            <w:shd w:val="clear" w:color="auto" w:fill="D4E1BA"/>
          </w:tcPr>
          <w:p>
            <w:pPr>
              <w:pStyle w:val="9"/>
              <w:spacing w:before="111"/>
              <w:ind w:left="1033" w:right="1011"/>
              <w:rPr>
                <w:sz w:val="24"/>
              </w:rPr>
            </w:pPr>
            <w:r>
              <w:rPr>
                <w:sz w:val="24"/>
              </w:rPr>
              <w:t>辅导员</w:t>
            </w:r>
          </w:p>
        </w:tc>
        <w:tc>
          <w:tcPr>
            <w:tcW w:w="2262" w:type="dxa"/>
            <w:tcBorders>
              <w:left w:val="double" w:color="000000" w:sz="0" w:space="0"/>
            </w:tcBorders>
            <w:shd w:val="clear" w:color="auto" w:fill="D4E1BA"/>
          </w:tcPr>
          <w:p>
            <w:pPr>
              <w:pStyle w:val="9"/>
              <w:spacing w:before="111"/>
              <w:ind w:left="804" w:right="802"/>
              <w:rPr>
                <w:sz w:val="24"/>
              </w:rPr>
            </w:pPr>
            <w:r>
              <w:rPr>
                <w:sz w:val="24"/>
              </w:rPr>
              <w:t>三级</w:t>
            </w:r>
          </w:p>
        </w:tc>
        <w:tc>
          <w:tcPr>
            <w:tcW w:w="4400" w:type="dxa"/>
            <w:tcBorders>
              <w:right w:val="nil"/>
            </w:tcBorders>
            <w:shd w:val="clear" w:color="auto" w:fill="D4E1BA"/>
          </w:tcPr>
          <w:p>
            <w:pPr>
              <w:pStyle w:val="9"/>
              <w:spacing w:before="111"/>
              <w:ind w:left="1688" w:right="1695"/>
              <w:rPr>
                <w:sz w:val="24"/>
              </w:rPr>
            </w:pPr>
            <w:r>
              <w:rPr>
                <w:sz w:val="24"/>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812" w:type="dxa"/>
            <w:tcBorders>
              <w:left w:val="nil"/>
              <w:right w:val="double" w:color="000000" w:sz="0" w:space="0"/>
            </w:tcBorders>
          </w:tcPr>
          <w:p>
            <w:pPr>
              <w:pStyle w:val="9"/>
              <w:spacing w:before="110"/>
              <w:ind w:left="1033" w:right="1011"/>
              <w:rPr>
                <w:sz w:val="24"/>
              </w:rPr>
            </w:pPr>
            <w:r>
              <w:rPr>
                <w:sz w:val="24"/>
              </w:rPr>
              <w:t>工勤岗</w:t>
            </w:r>
          </w:p>
        </w:tc>
        <w:tc>
          <w:tcPr>
            <w:tcW w:w="2262" w:type="dxa"/>
            <w:tcBorders>
              <w:left w:val="double" w:color="000000" w:sz="0" w:space="0"/>
            </w:tcBorders>
          </w:tcPr>
          <w:p>
            <w:pPr>
              <w:pStyle w:val="9"/>
              <w:spacing w:before="110"/>
              <w:ind w:left="804" w:right="802"/>
              <w:rPr>
                <w:sz w:val="24"/>
              </w:rPr>
            </w:pPr>
            <w:r>
              <w:rPr>
                <w:sz w:val="24"/>
              </w:rPr>
              <w:t>一级</w:t>
            </w:r>
          </w:p>
        </w:tc>
        <w:tc>
          <w:tcPr>
            <w:tcW w:w="4400" w:type="dxa"/>
            <w:tcBorders>
              <w:right w:val="nil"/>
            </w:tcBorders>
          </w:tcPr>
          <w:p>
            <w:pPr>
              <w:pStyle w:val="9"/>
              <w:spacing w:before="110"/>
              <w:ind w:left="1688" w:right="1695"/>
              <w:rPr>
                <w:sz w:val="24"/>
              </w:rPr>
            </w:pPr>
            <w:r>
              <w:rPr>
                <w:sz w:val="24"/>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812" w:type="dxa"/>
            <w:tcBorders>
              <w:left w:val="nil"/>
              <w:right w:val="double" w:color="000000" w:sz="0" w:space="0"/>
            </w:tcBorders>
          </w:tcPr>
          <w:p>
            <w:pPr>
              <w:pStyle w:val="9"/>
              <w:spacing w:before="109"/>
              <w:ind w:left="1033" w:right="1011"/>
              <w:rPr>
                <w:sz w:val="24"/>
              </w:rPr>
            </w:pPr>
            <w:r>
              <w:rPr>
                <w:sz w:val="24"/>
              </w:rPr>
              <w:t>工勤岗</w:t>
            </w:r>
          </w:p>
        </w:tc>
        <w:tc>
          <w:tcPr>
            <w:tcW w:w="2262" w:type="dxa"/>
            <w:tcBorders>
              <w:left w:val="double" w:color="000000" w:sz="0" w:space="0"/>
            </w:tcBorders>
          </w:tcPr>
          <w:p>
            <w:pPr>
              <w:pStyle w:val="9"/>
              <w:spacing w:before="109"/>
              <w:ind w:left="804" w:right="802"/>
              <w:rPr>
                <w:sz w:val="24"/>
              </w:rPr>
            </w:pPr>
            <w:r>
              <w:rPr>
                <w:sz w:val="24"/>
              </w:rPr>
              <w:t>二级</w:t>
            </w:r>
          </w:p>
        </w:tc>
        <w:tc>
          <w:tcPr>
            <w:tcW w:w="4400" w:type="dxa"/>
            <w:tcBorders>
              <w:right w:val="nil"/>
            </w:tcBorders>
          </w:tcPr>
          <w:p>
            <w:pPr>
              <w:pStyle w:val="9"/>
              <w:spacing w:before="109"/>
              <w:ind w:left="1688" w:right="1695"/>
              <w:rPr>
                <w:sz w:val="24"/>
              </w:rPr>
            </w:pPr>
            <w:r>
              <w:rPr>
                <w:sz w:val="24"/>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812" w:type="dxa"/>
            <w:tcBorders>
              <w:left w:val="nil"/>
              <w:bottom w:val="double" w:color="000000" w:sz="0" w:space="0"/>
              <w:right w:val="double" w:color="000000" w:sz="0" w:space="0"/>
            </w:tcBorders>
          </w:tcPr>
          <w:p>
            <w:pPr>
              <w:pStyle w:val="9"/>
              <w:spacing w:before="110"/>
              <w:ind w:left="1033" w:right="1011"/>
              <w:rPr>
                <w:sz w:val="24"/>
              </w:rPr>
            </w:pPr>
            <w:r>
              <w:rPr>
                <w:sz w:val="24"/>
              </w:rPr>
              <w:t>工勤岗</w:t>
            </w:r>
          </w:p>
        </w:tc>
        <w:tc>
          <w:tcPr>
            <w:tcW w:w="2262" w:type="dxa"/>
            <w:tcBorders>
              <w:left w:val="double" w:color="000000" w:sz="0" w:space="0"/>
              <w:bottom w:val="double" w:color="000000" w:sz="0" w:space="0"/>
            </w:tcBorders>
          </w:tcPr>
          <w:p>
            <w:pPr>
              <w:pStyle w:val="9"/>
              <w:spacing w:before="110"/>
              <w:ind w:left="804" w:right="802"/>
              <w:rPr>
                <w:sz w:val="24"/>
              </w:rPr>
            </w:pPr>
            <w:r>
              <w:rPr>
                <w:sz w:val="24"/>
              </w:rPr>
              <w:t>三级</w:t>
            </w:r>
          </w:p>
        </w:tc>
        <w:tc>
          <w:tcPr>
            <w:tcW w:w="4400" w:type="dxa"/>
            <w:tcBorders>
              <w:bottom w:val="double" w:color="000000" w:sz="0" w:space="0"/>
              <w:right w:val="nil"/>
            </w:tcBorders>
          </w:tcPr>
          <w:p>
            <w:pPr>
              <w:pStyle w:val="9"/>
              <w:spacing w:before="110"/>
              <w:ind w:left="1688" w:right="1695"/>
              <w:rPr>
                <w:sz w:val="24"/>
              </w:rPr>
            </w:pPr>
            <w:r>
              <w:rPr>
                <w:sz w:val="24"/>
              </w:rPr>
              <w:t>150</w:t>
            </w:r>
          </w:p>
        </w:tc>
      </w:tr>
    </w:tbl>
    <w:p>
      <w:pPr>
        <w:pStyle w:val="3"/>
        <w:ind w:left="0"/>
        <w:rPr>
          <w:rFonts w:ascii="宋体"/>
          <w:b/>
          <w:sz w:val="20"/>
        </w:rPr>
      </w:pPr>
    </w:p>
    <w:p>
      <w:pPr>
        <w:pStyle w:val="2"/>
        <w:spacing w:before="234"/>
        <w:ind w:left="626"/>
      </w:pPr>
      <w:bookmarkStart w:id="6" w:name="（三）绩效工资"/>
      <w:bookmarkEnd w:id="6"/>
      <w:r>
        <w:t>（三）绩效工资</w:t>
      </w:r>
    </w:p>
    <w:p>
      <w:pPr>
        <w:pStyle w:val="3"/>
        <w:spacing w:before="85" w:line="295" w:lineRule="auto"/>
        <w:ind w:right="703" w:firstLine="561"/>
        <w:jc w:val="both"/>
      </w:pPr>
      <w:r>
        <w:rPr>
          <w:spacing w:val="-5"/>
        </w:rPr>
        <w:t>绩效工资根据日常工作质量，由主管领导直接考核。具体绩效工资标准</w:t>
      </w:r>
      <w:r>
        <w:rPr>
          <w:spacing w:val="-12"/>
        </w:rPr>
        <w:t xml:space="preserve">按照岗位级别不同进行调整，数据见表 </w:t>
      </w:r>
      <w:r>
        <w:t>3</w:t>
      </w:r>
      <w:r>
        <w:rPr>
          <w:spacing w:val="-11"/>
        </w:rPr>
        <w:t>。副院级以上岗位绩效工资按学期发</w:t>
      </w:r>
      <w:r>
        <w:rPr>
          <w:spacing w:val="-5"/>
        </w:rPr>
        <w:t>放，目前绩效工资只做参考，根据每学期工作考核结果确定发放额度。</w:t>
      </w:r>
    </w:p>
    <w:p>
      <w:pPr>
        <w:tabs>
          <w:tab w:val="left" w:pos="4132"/>
        </w:tabs>
        <w:spacing w:before="48" w:after="37"/>
        <w:ind w:left="218" w:right="0" w:firstLine="0"/>
        <w:jc w:val="left"/>
        <w:rPr>
          <w:rFonts w:hint="eastAsia" w:ascii="宋体" w:eastAsia="宋体"/>
          <w:b/>
          <w:sz w:val="24"/>
        </w:rPr>
      </w:pPr>
      <w:r>
        <w:rPr>
          <w:rFonts w:hint="eastAsia" w:ascii="宋体" w:eastAsia="宋体"/>
          <w:b/>
          <w:sz w:val="24"/>
        </w:rPr>
        <w:t>表</w:t>
      </w:r>
      <w:r>
        <w:rPr>
          <w:rFonts w:hint="eastAsia" w:ascii="宋体" w:eastAsia="宋体"/>
          <w:b/>
          <w:spacing w:val="-65"/>
          <w:sz w:val="24"/>
        </w:rPr>
        <w:t xml:space="preserve"> </w:t>
      </w:r>
      <w:r>
        <w:rPr>
          <w:rFonts w:hint="eastAsia" w:ascii="宋体" w:eastAsia="宋体"/>
          <w:b/>
          <w:sz w:val="24"/>
        </w:rPr>
        <w:t>3</w:t>
      </w:r>
      <w:r>
        <w:rPr>
          <w:rFonts w:hint="eastAsia" w:ascii="宋体" w:eastAsia="宋体"/>
          <w:b/>
          <w:sz w:val="24"/>
        </w:rPr>
        <w:tab/>
      </w:r>
      <w:r>
        <w:rPr>
          <w:rFonts w:hint="eastAsia" w:ascii="宋体" w:eastAsia="宋体"/>
          <w:b/>
          <w:sz w:val="24"/>
        </w:rPr>
        <w:t>绩效工资表</w:t>
      </w:r>
    </w:p>
    <w:tbl>
      <w:tblPr>
        <w:tblStyle w:val="5"/>
        <w:tblW w:w="0" w:type="auto"/>
        <w:tblInd w:w="1584"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3510"/>
        <w:gridCol w:w="3125"/>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0" w:hRule="atLeast"/>
        </w:trPr>
        <w:tc>
          <w:tcPr>
            <w:tcW w:w="3510" w:type="dxa"/>
            <w:tcBorders>
              <w:left w:val="nil"/>
            </w:tcBorders>
          </w:tcPr>
          <w:p>
            <w:pPr>
              <w:pStyle w:val="9"/>
              <w:spacing w:before="119" w:line="301" w:lineRule="exact"/>
              <w:ind w:left="546" w:right="516"/>
              <w:rPr>
                <w:b/>
                <w:sz w:val="24"/>
              </w:rPr>
            </w:pPr>
            <w:r>
              <w:rPr>
                <w:b/>
                <w:sz w:val="24"/>
              </w:rPr>
              <w:t>岗位</w:t>
            </w:r>
          </w:p>
        </w:tc>
        <w:tc>
          <w:tcPr>
            <w:tcW w:w="3125" w:type="dxa"/>
            <w:tcBorders>
              <w:right w:val="nil"/>
            </w:tcBorders>
          </w:tcPr>
          <w:p>
            <w:pPr>
              <w:pStyle w:val="9"/>
              <w:spacing w:before="119" w:line="301" w:lineRule="exact"/>
              <w:ind w:left="1057" w:right="1055"/>
              <w:rPr>
                <w:b/>
                <w:sz w:val="24"/>
              </w:rPr>
            </w:pPr>
            <w:r>
              <w:rPr>
                <w:b/>
                <w:sz w:val="24"/>
              </w:rPr>
              <w:t>绩效工资</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0" w:hRule="atLeast"/>
        </w:trPr>
        <w:tc>
          <w:tcPr>
            <w:tcW w:w="3510" w:type="dxa"/>
            <w:tcBorders>
              <w:left w:val="nil"/>
              <w:bottom w:val="single" w:color="000000" w:sz="4" w:space="0"/>
            </w:tcBorders>
          </w:tcPr>
          <w:p>
            <w:pPr>
              <w:pStyle w:val="9"/>
              <w:spacing w:before="115" w:line="305" w:lineRule="exact"/>
              <w:ind w:left="546" w:right="516"/>
              <w:rPr>
                <w:sz w:val="24"/>
              </w:rPr>
            </w:pPr>
            <w:r>
              <w:rPr>
                <w:sz w:val="24"/>
              </w:rPr>
              <w:t>正院级</w:t>
            </w:r>
          </w:p>
        </w:tc>
        <w:tc>
          <w:tcPr>
            <w:tcW w:w="3125" w:type="dxa"/>
            <w:tcBorders>
              <w:bottom w:val="single" w:color="000000" w:sz="4" w:space="0"/>
              <w:right w:val="nil"/>
            </w:tcBorders>
          </w:tcPr>
          <w:p>
            <w:pPr>
              <w:pStyle w:val="9"/>
              <w:spacing w:before="115" w:line="305" w:lineRule="exact"/>
              <w:ind w:left="1055" w:right="1055"/>
              <w:rPr>
                <w:sz w:val="24"/>
              </w:rPr>
            </w:pPr>
            <w:r>
              <w:rPr>
                <w:sz w:val="24"/>
              </w:rPr>
              <w:t>3000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0" w:hRule="atLeast"/>
        </w:trPr>
        <w:tc>
          <w:tcPr>
            <w:tcW w:w="3510" w:type="dxa"/>
            <w:tcBorders>
              <w:top w:val="single" w:color="000000" w:sz="4" w:space="0"/>
              <w:left w:val="nil"/>
              <w:bottom w:val="single" w:color="000000" w:sz="4" w:space="0"/>
            </w:tcBorders>
          </w:tcPr>
          <w:p>
            <w:pPr>
              <w:pStyle w:val="9"/>
              <w:spacing w:before="118" w:line="301" w:lineRule="exact"/>
              <w:ind w:left="546" w:right="516"/>
              <w:rPr>
                <w:sz w:val="24"/>
              </w:rPr>
            </w:pPr>
            <w:r>
              <w:rPr>
                <w:sz w:val="24"/>
              </w:rPr>
              <w:t>副院级（含党委委员）</w:t>
            </w:r>
          </w:p>
        </w:tc>
        <w:tc>
          <w:tcPr>
            <w:tcW w:w="3125" w:type="dxa"/>
            <w:tcBorders>
              <w:top w:val="single" w:color="000000" w:sz="4" w:space="0"/>
              <w:bottom w:val="single" w:color="000000" w:sz="4" w:space="0"/>
              <w:right w:val="nil"/>
            </w:tcBorders>
          </w:tcPr>
          <w:p>
            <w:pPr>
              <w:pStyle w:val="9"/>
              <w:spacing w:before="118" w:line="301" w:lineRule="exact"/>
              <w:ind w:left="1055" w:right="1055"/>
              <w:rPr>
                <w:sz w:val="24"/>
              </w:rPr>
            </w:pPr>
            <w:r>
              <w:rPr>
                <w:sz w:val="24"/>
              </w:rPr>
              <w:t>2000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0" w:hRule="atLeast"/>
        </w:trPr>
        <w:tc>
          <w:tcPr>
            <w:tcW w:w="3510" w:type="dxa"/>
            <w:tcBorders>
              <w:top w:val="single" w:color="000000" w:sz="4" w:space="0"/>
              <w:left w:val="nil"/>
              <w:bottom w:val="single" w:color="000000" w:sz="4" w:space="0"/>
            </w:tcBorders>
          </w:tcPr>
          <w:p>
            <w:pPr>
              <w:pStyle w:val="9"/>
              <w:spacing w:before="115" w:line="305" w:lineRule="exact"/>
              <w:ind w:left="546" w:right="516"/>
              <w:rPr>
                <w:sz w:val="24"/>
              </w:rPr>
            </w:pPr>
            <w:r>
              <w:rPr>
                <w:sz w:val="24"/>
              </w:rPr>
              <w:t>主任</w:t>
            </w:r>
          </w:p>
        </w:tc>
        <w:tc>
          <w:tcPr>
            <w:tcW w:w="3125" w:type="dxa"/>
            <w:tcBorders>
              <w:top w:val="single" w:color="000000" w:sz="4" w:space="0"/>
              <w:bottom w:val="single" w:color="000000" w:sz="4" w:space="0"/>
              <w:right w:val="nil"/>
            </w:tcBorders>
          </w:tcPr>
          <w:p>
            <w:pPr>
              <w:pStyle w:val="9"/>
              <w:spacing w:before="115" w:line="305" w:lineRule="exact"/>
              <w:ind w:left="1055" w:right="1055"/>
              <w:rPr>
                <w:sz w:val="24"/>
              </w:rPr>
            </w:pPr>
            <w:r>
              <w:rPr>
                <w:sz w:val="24"/>
              </w:rPr>
              <w:t>1000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0" w:hRule="atLeast"/>
        </w:trPr>
        <w:tc>
          <w:tcPr>
            <w:tcW w:w="3510" w:type="dxa"/>
            <w:tcBorders>
              <w:top w:val="single" w:color="000000" w:sz="4" w:space="0"/>
              <w:left w:val="nil"/>
              <w:bottom w:val="single" w:color="000000" w:sz="4" w:space="0"/>
            </w:tcBorders>
          </w:tcPr>
          <w:p>
            <w:pPr>
              <w:pStyle w:val="9"/>
              <w:spacing w:before="118" w:line="301" w:lineRule="exact"/>
              <w:ind w:left="546" w:right="516"/>
              <w:rPr>
                <w:sz w:val="24"/>
              </w:rPr>
            </w:pPr>
            <w:r>
              <w:rPr>
                <w:sz w:val="24"/>
              </w:rPr>
              <w:t>科员</w:t>
            </w:r>
          </w:p>
        </w:tc>
        <w:tc>
          <w:tcPr>
            <w:tcW w:w="3125" w:type="dxa"/>
            <w:tcBorders>
              <w:top w:val="single" w:color="000000" w:sz="4" w:space="0"/>
              <w:bottom w:val="single" w:color="000000" w:sz="4" w:space="0"/>
              <w:right w:val="nil"/>
            </w:tcBorders>
          </w:tcPr>
          <w:p>
            <w:pPr>
              <w:pStyle w:val="9"/>
              <w:spacing w:before="118" w:line="301" w:lineRule="exact"/>
              <w:ind w:left="1055" w:right="1055"/>
              <w:rPr>
                <w:sz w:val="24"/>
              </w:rPr>
            </w:pPr>
            <w:r>
              <w:rPr>
                <w:sz w:val="24"/>
              </w:rPr>
              <w:t>750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0" w:hRule="atLeast"/>
        </w:trPr>
        <w:tc>
          <w:tcPr>
            <w:tcW w:w="3510" w:type="dxa"/>
            <w:tcBorders>
              <w:top w:val="single" w:color="000000" w:sz="4" w:space="0"/>
              <w:left w:val="nil"/>
              <w:bottom w:val="single" w:color="000000" w:sz="4" w:space="0"/>
            </w:tcBorders>
          </w:tcPr>
          <w:p>
            <w:pPr>
              <w:pStyle w:val="9"/>
              <w:spacing w:before="115" w:line="305" w:lineRule="exact"/>
              <w:ind w:left="546" w:right="516"/>
              <w:rPr>
                <w:sz w:val="24"/>
              </w:rPr>
            </w:pPr>
            <w:r>
              <w:rPr>
                <w:sz w:val="24"/>
              </w:rPr>
              <w:t>教师</w:t>
            </w:r>
          </w:p>
        </w:tc>
        <w:tc>
          <w:tcPr>
            <w:tcW w:w="3125" w:type="dxa"/>
            <w:tcBorders>
              <w:top w:val="single" w:color="000000" w:sz="4" w:space="0"/>
              <w:bottom w:val="single" w:color="000000" w:sz="4" w:space="0"/>
              <w:right w:val="nil"/>
            </w:tcBorders>
          </w:tcPr>
          <w:p>
            <w:pPr>
              <w:pStyle w:val="9"/>
              <w:spacing w:before="115" w:line="305" w:lineRule="exact"/>
              <w:ind w:left="1055" w:right="1055"/>
              <w:rPr>
                <w:sz w:val="24"/>
              </w:rPr>
            </w:pPr>
            <w:r>
              <w:rPr>
                <w:sz w:val="24"/>
              </w:rPr>
              <w:t>750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0" w:hRule="atLeast"/>
        </w:trPr>
        <w:tc>
          <w:tcPr>
            <w:tcW w:w="3510" w:type="dxa"/>
            <w:tcBorders>
              <w:top w:val="single" w:color="000000" w:sz="4" w:space="0"/>
              <w:left w:val="nil"/>
              <w:bottom w:val="single" w:color="000000" w:sz="4" w:space="0"/>
            </w:tcBorders>
          </w:tcPr>
          <w:p>
            <w:pPr>
              <w:pStyle w:val="9"/>
              <w:spacing w:before="118" w:line="301" w:lineRule="exact"/>
              <w:ind w:left="546" w:right="516"/>
              <w:rPr>
                <w:sz w:val="24"/>
              </w:rPr>
            </w:pPr>
            <w:r>
              <w:rPr>
                <w:sz w:val="24"/>
              </w:rPr>
              <w:t>辅导员</w:t>
            </w:r>
          </w:p>
        </w:tc>
        <w:tc>
          <w:tcPr>
            <w:tcW w:w="3125" w:type="dxa"/>
            <w:tcBorders>
              <w:top w:val="single" w:color="000000" w:sz="4" w:space="0"/>
              <w:bottom w:val="single" w:color="000000" w:sz="4" w:space="0"/>
              <w:right w:val="nil"/>
            </w:tcBorders>
          </w:tcPr>
          <w:p>
            <w:pPr>
              <w:pStyle w:val="9"/>
              <w:spacing w:before="118" w:line="301" w:lineRule="exact"/>
              <w:ind w:left="1055" w:right="1055"/>
              <w:rPr>
                <w:sz w:val="24"/>
              </w:rPr>
            </w:pPr>
            <w:r>
              <w:rPr>
                <w:sz w:val="24"/>
              </w:rPr>
              <w:t>750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38" w:hRule="atLeast"/>
        </w:trPr>
        <w:tc>
          <w:tcPr>
            <w:tcW w:w="3510" w:type="dxa"/>
            <w:tcBorders>
              <w:top w:val="single" w:color="000000" w:sz="4" w:space="0"/>
              <w:left w:val="nil"/>
            </w:tcBorders>
          </w:tcPr>
          <w:p>
            <w:pPr>
              <w:pStyle w:val="9"/>
              <w:spacing w:before="115" w:line="304" w:lineRule="exact"/>
              <w:ind w:left="546" w:right="516"/>
              <w:rPr>
                <w:sz w:val="24"/>
              </w:rPr>
            </w:pPr>
            <w:r>
              <w:rPr>
                <w:sz w:val="24"/>
              </w:rPr>
              <w:t>工勤岗</w:t>
            </w:r>
          </w:p>
        </w:tc>
        <w:tc>
          <w:tcPr>
            <w:tcW w:w="3125" w:type="dxa"/>
            <w:tcBorders>
              <w:top w:val="single" w:color="000000" w:sz="4" w:space="0"/>
              <w:right w:val="nil"/>
            </w:tcBorders>
          </w:tcPr>
          <w:p>
            <w:pPr>
              <w:pStyle w:val="9"/>
              <w:spacing w:before="115" w:line="304" w:lineRule="exact"/>
              <w:ind w:left="1055" w:right="1055"/>
              <w:rPr>
                <w:sz w:val="24"/>
              </w:rPr>
            </w:pPr>
            <w:r>
              <w:rPr>
                <w:sz w:val="24"/>
              </w:rPr>
              <w:t>600</w:t>
            </w:r>
          </w:p>
        </w:tc>
      </w:tr>
    </w:tbl>
    <w:p>
      <w:pPr>
        <w:pStyle w:val="2"/>
        <w:spacing w:before="92"/>
        <w:ind w:left="904"/>
      </w:pPr>
      <w:bookmarkStart w:id="7" w:name="（四）工龄工资"/>
      <w:bookmarkEnd w:id="7"/>
      <w:r>
        <w:t>（四）工龄工资</w:t>
      </w:r>
    </w:p>
    <w:p>
      <w:pPr>
        <w:pStyle w:val="3"/>
        <w:spacing w:before="87" w:line="295" w:lineRule="auto"/>
        <w:ind w:right="388" w:firstLine="559"/>
      </w:pPr>
      <w:r>
        <w:t>为了稳定教工，激励年轻教工在校长期工作，对学院忠诚，对岗位热爱； 奖励老教工为学院发展所做出的奉献，对工龄工资进行调整。</w:t>
      </w:r>
    </w:p>
    <w:p>
      <w:pPr>
        <w:pStyle w:val="2"/>
        <w:spacing w:before="3"/>
      </w:pPr>
      <w:bookmarkStart w:id="8" w:name="工龄工资分两阶段计算。"/>
      <w:bookmarkEnd w:id="8"/>
      <w:r>
        <w:t>工龄工资分两阶段计算。</w:t>
      </w:r>
    </w:p>
    <w:p>
      <w:pPr>
        <w:pStyle w:val="8"/>
        <w:numPr>
          <w:ilvl w:val="1"/>
          <w:numId w:val="4"/>
        </w:numPr>
        <w:tabs>
          <w:tab w:val="left" w:pos="1064"/>
        </w:tabs>
        <w:spacing w:before="88" w:after="0" w:line="295" w:lineRule="auto"/>
        <w:ind w:left="218" w:right="652" w:firstLine="559"/>
        <w:jc w:val="both"/>
        <w:rPr>
          <w:sz w:val="28"/>
        </w:rPr>
      </w:pPr>
      <w:r>
        <w:rPr>
          <w:b/>
          <w:sz w:val="28"/>
        </w:rPr>
        <w:t>第一阶段：</w:t>
      </w:r>
      <w:r>
        <w:rPr>
          <w:spacing w:val="-3"/>
          <w:sz w:val="28"/>
        </w:rPr>
        <w:t>入职齐理工之后年份工龄工资计算标淮：从齐理工成立年</w:t>
      </w:r>
      <w:r>
        <w:rPr>
          <w:spacing w:val="-29"/>
          <w:sz w:val="28"/>
        </w:rPr>
        <w:t xml:space="preserve">份 </w:t>
      </w:r>
      <w:r>
        <w:rPr>
          <w:sz w:val="28"/>
        </w:rPr>
        <w:t>2011</w:t>
      </w:r>
      <w:r>
        <w:rPr>
          <w:spacing w:val="-11"/>
          <w:sz w:val="28"/>
        </w:rPr>
        <w:t xml:space="preserve"> 年起开始计算，以年为单位，工龄工资每年增加 </w:t>
      </w:r>
      <w:r>
        <w:rPr>
          <w:sz w:val="28"/>
        </w:rPr>
        <w:t>50.00</w:t>
      </w:r>
      <w:r>
        <w:rPr>
          <w:spacing w:val="-25"/>
          <w:sz w:val="28"/>
        </w:rPr>
        <w:t xml:space="preserve"> 元</w:t>
      </w:r>
      <w:r>
        <w:rPr>
          <w:sz w:val="28"/>
        </w:rPr>
        <w:t>/</w:t>
      </w:r>
      <w:r>
        <w:rPr>
          <w:spacing w:val="-2"/>
          <w:sz w:val="28"/>
        </w:rPr>
        <w:t xml:space="preserve">月，逐年累计，直到 </w:t>
      </w:r>
      <w:r>
        <w:rPr>
          <w:sz w:val="28"/>
        </w:rPr>
        <w:t>15</w:t>
      </w:r>
      <w:r>
        <w:rPr>
          <w:spacing w:val="-3"/>
          <w:sz w:val="28"/>
        </w:rPr>
        <w:t xml:space="preserve"> 年为一区域上限。上限后工龄工资，本次调资暂不考虑。</w:t>
      </w:r>
    </w:p>
    <w:p>
      <w:pPr>
        <w:pStyle w:val="8"/>
        <w:numPr>
          <w:ilvl w:val="1"/>
          <w:numId w:val="4"/>
        </w:numPr>
        <w:tabs>
          <w:tab w:val="left" w:pos="1205"/>
        </w:tabs>
        <w:spacing w:before="8" w:after="0" w:line="240" w:lineRule="auto"/>
        <w:ind w:left="1204" w:right="0" w:hanging="430"/>
        <w:jc w:val="both"/>
        <w:rPr>
          <w:sz w:val="28"/>
        </w:rPr>
      </w:pPr>
      <w:r>
        <w:rPr>
          <w:b/>
          <w:sz w:val="28"/>
        </w:rPr>
        <w:t>第二阶段：</w:t>
      </w:r>
      <w:r>
        <w:rPr>
          <w:spacing w:val="-5"/>
          <w:sz w:val="28"/>
        </w:rPr>
        <w:t xml:space="preserve">入职齐理工之前年份工龄工资计算标淮：员工 </w:t>
      </w:r>
      <w:r>
        <w:rPr>
          <w:sz w:val="28"/>
        </w:rPr>
        <w:t>2011</w:t>
      </w:r>
      <w:r>
        <w:rPr>
          <w:spacing w:val="-15"/>
          <w:sz w:val="28"/>
        </w:rPr>
        <w:t xml:space="preserve"> 年之</w:t>
      </w:r>
    </w:p>
    <w:p>
      <w:pPr>
        <w:spacing w:after="0" w:line="240" w:lineRule="auto"/>
        <w:jc w:val="both"/>
        <w:rPr>
          <w:sz w:val="28"/>
        </w:rPr>
        <w:sectPr>
          <w:pgSz w:w="11910" w:h="16840"/>
          <w:pgMar w:top="1120" w:right="580" w:bottom="1400" w:left="1200" w:header="0" w:footer="1126" w:gutter="0"/>
        </w:sectPr>
      </w:pPr>
    </w:p>
    <w:p>
      <w:pPr>
        <w:pStyle w:val="3"/>
        <w:spacing w:before="49" w:line="297" w:lineRule="auto"/>
        <w:ind w:right="477"/>
      </w:pPr>
      <w:r>
        <w:rPr>
          <w:spacing w:val="-3"/>
        </w:rPr>
        <w:t>前的工龄工资，如果可以合法延续，分段累计计算。</w:t>
      </w:r>
      <w:r>
        <w:t>1-10</w:t>
      </w:r>
      <w:r>
        <w:rPr>
          <w:spacing w:val="-18"/>
        </w:rPr>
        <w:t xml:space="preserve"> 年每年增加 </w:t>
      </w:r>
      <w:r>
        <w:t xml:space="preserve">10.00 </w:t>
      </w:r>
      <w:r>
        <w:rPr>
          <w:spacing w:val="-5"/>
        </w:rPr>
        <w:t>元</w:t>
      </w:r>
      <w:r>
        <w:t>/</w:t>
      </w:r>
      <w:r>
        <w:rPr>
          <w:spacing w:val="-45"/>
        </w:rPr>
        <w:t>月、</w:t>
      </w:r>
      <w:r>
        <w:t>11-20</w:t>
      </w:r>
      <w:r>
        <w:rPr>
          <w:spacing w:val="-24"/>
        </w:rPr>
        <w:t xml:space="preserve"> 年每年增加 </w:t>
      </w:r>
      <w:r>
        <w:t>20.00</w:t>
      </w:r>
      <w:r>
        <w:rPr>
          <w:spacing w:val="-36"/>
        </w:rPr>
        <w:t xml:space="preserve"> 元</w:t>
      </w:r>
      <w:r>
        <w:t>/</w:t>
      </w:r>
      <w:r>
        <w:rPr>
          <w:spacing w:val="-46"/>
        </w:rPr>
        <w:t>月、</w:t>
      </w:r>
      <w:r>
        <w:t>21</w:t>
      </w:r>
      <w:r>
        <w:rPr>
          <w:spacing w:val="-18"/>
        </w:rPr>
        <w:t xml:space="preserve"> 年及其以上每年增加 </w:t>
      </w:r>
      <w:r>
        <w:t>30.00</w:t>
      </w:r>
      <w:r>
        <w:rPr>
          <w:spacing w:val="-35"/>
        </w:rPr>
        <w:t xml:space="preserve"> 元</w:t>
      </w:r>
      <w:r>
        <w:t xml:space="preserve">/月， </w:t>
      </w:r>
      <w:r>
        <w:rPr>
          <w:spacing w:val="-4"/>
        </w:rPr>
        <w:t>逐年累计。</w:t>
      </w:r>
    </w:p>
    <w:p>
      <w:pPr>
        <w:pStyle w:val="8"/>
        <w:numPr>
          <w:ilvl w:val="0"/>
          <w:numId w:val="5"/>
        </w:numPr>
        <w:tabs>
          <w:tab w:val="left" w:pos="1479"/>
        </w:tabs>
        <w:spacing w:before="8" w:after="0" w:line="240" w:lineRule="auto"/>
        <w:ind w:left="1478" w:right="0" w:hanging="704"/>
        <w:jc w:val="left"/>
        <w:rPr>
          <w:sz w:val="28"/>
        </w:rPr>
      </w:pPr>
      <w:r>
        <w:rPr>
          <w:spacing w:val="-5"/>
          <w:w w:val="100"/>
          <w:sz w:val="28"/>
        </w:rPr>
        <w:t>工龄工资调整前计算方法</w:t>
      </w:r>
      <w:r>
        <w:rPr>
          <w:spacing w:val="-3"/>
          <w:w w:val="100"/>
          <w:sz w:val="28"/>
        </w:rPr>
        <w:t>（</w:t>
      </w:r>
      <w:r>
        <w:rPr>
          <w:spacing w:val="-2"/>
          <w:w w:val="100"/>
          <w:sz w:val="28"/>
        </w:rPr>
        <w:t>见表</w:t>
      </w:r>
      <w:r>
        <w:rPr>
          <w:spacing w:val="-76"/>
          <w:sz w:val="28"/>
        </w:rPr>
        <w:t xml:space="preserve"> </w:t>
      </w:r>
      <w:r>
        <w:rPr>
          <w:spacing w:val="1"/>
          <w:w w:val="100"/>
          <w:sz w:val="28"/>
        </w:rPr>
        <w:t>4</w:t>
      </w:r>
      <w:r>
        <w:rPr>
          <w:spacing w:val="-142"/>
          <w:w w:val="100"/>
          <w:sz w:val="28"/>
        </w:rPr>
        <w:t>）</w:t>
      </w:r>
      <w:r>
        <w:rPr>
          <w:w w:val="100"/>
          <w:sz w:val="28"/>
        </w:rPr>
        <w:t>；</w:t>
      </w:r>
    </w:p>
    <w:p>
      <w:pPr>
        <w:pStyle w:val="8"/>
        <w:numPr>
          <w:ilvl w:val="0"/>
          <w:numId w:val="5"/>
        </w:numPr>
        <w:tabs>
          <w:tab w:val="left" w:pos="1479"/>
        </w:tabs>
        <w:spacing w:before="75" w:after="0" w:line="240" w:lineRule="auto"/>
        <w:ind w:left="1478" w:right="0" w:hanging="704"/>
        <w:jc w:val="left"/>
        <w:rPr>
          <w:sz w:val="28"/>
        </w:rPr>
      </w:pPr>
      <w:r>
        <w:rPr>
          <w:spacing w:val="-5"/>
          <w:w w:val="100"/>
          <w:sz w:val="28"/>
        </w:rPr>
        <w:t>工龄工资调整后计算方法</w:t>
      </w:r>
      <w:r>
        <w:rPr>
          <w:spacing w:val="-3"/>
          <w:w w:val="100"/>
          <w:sz w:val="28"/>
        </w:rPr>
        <w:t>（</w:t>
      </w:r>
      <w:r>
        <w:rPr>
          <w:spacing w:val="-2"/>
          <w:w w:val="100"/>
          <w:sz w:val="28"/>
        </w:rPr>
        <w:t>见表</w:t>
      </w:r>
      <w:r>
        <w:rPr>
          <w:spacing w:val="-76"/>
          <w:sz w:val="28"/>
        </w:rPr>
        <w:t xml:space="preserve"> </w:t>
      </w:r>
      <w:r>
        <w:rPr>
          <w:spacing w:val="1"/>
          <w:w w:val="100"/>
          <w:sz w:val="28"/>
        </w:rPr>
        <w:t>5</w:t>
      </w:r>
      <w:r>
        <w:rPr>
          <w:spacing w:val="-142"/>
          <w:w w:val="100"/>
          <w:sz w:val="28"/>
        </w:rPr>
        <w:t>）</w:t>
      </w:r>
      <w:r>
        <w:rPr>
          <w:w w:val="100"/>
          <w:sz w:val="28"/>
        </w:rPr>
        <w:t>。</w:t>
      </w:r>
    </w:p>
    <w:p>
      <w:pPr>
        <w:tabs>
          <w:tab w:val="left" w:pos="3290"/>
        </w:tabs>
        <w:spacing w:before="125"/>
        <w:ind w:left="218" w:right="0" w:firstLine="0"/>
        <w:jc w:val="left"/>
        <w:rPr>
          <w:rFonts w:hint="eastAsia" w:ascii="宋体" w:eastAsia="宋体"/>
          <w:b/>
          <w:sz w:val="24"/>
        </w:rPr>
      </w:pPr>
      <w:r>
        <w:rPr>
          <w:rFonts w:hint="eastAsia" w:ascii="宋体" w:eastAsia="宋体"/>
          <w:b/>
          <w:color w:val="006EC0"/>
          <w:sz w:val="24"/>
        </w:rPr>
        <w:t>表</w:t>
      </w:r>
      <w:r>
        <w:rPr>
          <w:rFonts w:hint="eastAsia" w:ascii="宋体" w:eastAsia="宋体"/>
          <w:b/>
          <w:color w:val="006EC0"/>
          <w:spacing w:val="-65"/>
          <w:sz w:val="24"/>
        </w:rPr>
        <w:t xml:space="preserve"> </w:t>
      </w:r>
      <w:r>
        <w:rPr>
          <w:rFonts w:hint="eastAsia" w:ascii="宋体" w:eastAsia="宋体"/>
          <w:b/>
          <w:color w:val="006EC0"/>
          <w:sz w:val="24"/>
        </w:rPr>
        <w:t>4</w:t>
      </w:r>
      <w:r>
        <w:rPr>
          <w:rFonts w:hint="eastAsia" w:ascii="宋体" w:eastAsia="宋体"/>
          <w:b/>
          <w:color w:val="006EC0"/>
          <w:sz w:val="24"/>
        </w:rPr>
        <w:tab/>
      </w:r>
      <w:r>
        <w:rPr>
          <w:rFonts w:hint="eastAsia" w:ascii="宋体" w:eastAsia="宋体"/>
          <w:b/>
          <w:color w:val="006EC0"/>
          <w:sz w:val="24"/>
        </w:rPr>
        <w:t>调整前工龄工资</w:t>
      </w:r>
    </w:p>
    <w:p>
      <w:pPr>
        <w:spacing w:before="27" w:after="19"/>
        <w:ind w:left="0" w:right="547" w:firstLine="0"/>
        <w:jc w:val="right"/>
        <w:rPr>
          <w:rFonts w:hint="eastAsia" w:ascii="宋体" w:eastAsia="宋体"/>
          <w:b/>
          <w:sz w:val="24"/>
        </w:rPr>
      </w:pPr>
      <w:r>
        <w:rPr>
          <w:rFonts w:hint="eastAsia" w:ascii="宋体" w:eastAsia="宋体"/>
          <w:b/>
          <w:color w:val="006EC0"/>
          <w:sz w:val="24"/>
        </w:rPr>
        <w:t>单位：元/月</w:t>
      </w:r>
    </w:p>
    <w:tbl>
      <w:tblPr>
        <w:tblStyle w:val="5"/>
        <w:tblW w:w="0" w:type="auto"/>
        <w:tblInd w:w="213"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983"/>
        <w:gridCol w:w="980"/>
        <w:gridCol w:w="979"/>
        <w:gridCol w:w="980"/>
        <w:gridCol w:w="980"/>
        <w:gridCol w:w="979"/>
        <w:gridCol w:w="980"/>
        <w:gridCol w:w="979"/>
        <w:gridCol w:w="980"/>
        <w:gridCol w:w="986"/>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2" w:hRule="atLeast"/>
        </w:trPr>
        <w:tc>
          <w:tcPr>
            <w:tcW w:w="983" w:type="dxa"/>
            <w:tcBorders>
              <w:left w:val="nil"/>
              <w:bottom w:val="single" w:color="000000" w:sz="4" w:space="0"/>
              <w:right w:val="single" w:color="000000" w:sz="4" w:space="0"/>
            </w:tcBorders>
            <w:shd w:val="clear" w:color="auto" w:fill="D4E1BA"/>
          </w:tcPr>
          <w:p>
            <w:pPr>
              <w:pStyle w:val="9"/>
              <w:spacing w:before="63"/>
              <w:ind w:left="274"/>
              <w:jc w:val="left"/>
              <w:rPr>
                <w:rFonts w:hint="eastAsia" w:ascii="宋体" w:eastAsia="宋体"/>
                <w:b/>
                <w:sz w:val="22"/>
              </w:rPr>
            </w:pPr>
            <w:r>
              <w:rPr>
                <w:rFonts w:hint="eastAsia" w:ascii="宋体" w:eastAsia="宋体"/>
                <w:b/>
                <w:color w:val="006EC0"/>
                <w:sz w:val="22"/>
              </w:rPr>
              <w:t>年限</w:t>
            </w:r>
          </w:p>
        </w:tc>
        <w:tc>
          <w:tcPr>
            <w:tcW w:w="980" w:type="dxa"/>
            <w:tcBorders>
              <w:left w:val="single" w:color="000000" w:sz="4" w:space="0"/>
              <w:bottom w:val="single" w:color="000000" w:sz="4" w:space="0"/>
              <w:right w:val="single" w:color="000000" w:sz="4" w:space="0"/>
            </w:tcBorders>
            <w:shd w:val="clear" w:color="auto" w:fill="D4E1BA"/>
          </w:tcPr>
          <w:p>
            <w:pPr>
              <w:pStyle w:val="9"/>
              <w:spacing w:before="63"/>
              <w:ind w:left="244" w:right="242"/>
              <w:rPr>
                <w:rFonts w:hint="eastAsia" w:ascii="宋体" w:eastAsia="宋体"/>
                <w:b/>
                <w:sz w:val="22"/>
              </w:rPr>
            </w:pPr>
            <w:r>
              <w:rPr>
                <w:rFonts w:hint="eastAsia" w:ascii="宋体" w:eastAsia="宋体"/>
                <w:b/>
                <w:color w:val="006EC0"/>
                <w:sz w:val="22"/>
              </w:rPr>
              <w:t>金额</w:t>
            </w:r>
          </w:p>
        </w:tc>
        <w:tc>
          <w:tcPr>
            <w:tcW w:w="979" w:type="dxa"/>
            <w:tcBorders>
              <w:left w:val="single" w:color="000000" w:sz="4" w:space="0"/>
              <w:bottom w:val="single" w:color="000000" w:sz="4" w:space="0"/>
              <w:right w:val="single" w:color="000000" w:sz="4" w:space="0"/>
            </w:tcBorders>
            <w:shd w:val="clear" w:color="auto" w:fill="D4E1BA"/>
          </w:tcPr>
          <w:p>
            <w:pPr>
              <w:pStyle w:val="9"/>
              <w:spacing w:before="63"/>
              <w:ind w:left="190" w:right="189"/>
              <w:rPr>
                <w:rFonts w:hint="eastAsia" w:ascii="宋体" w:eastAsia="宋体"/>
                <w:b/>
                <w:sz w:val="22"/>
              </w:rPr>
            </w:pPr>
            <w:r>
              <w:rPr>
                <w:rFonts w:hint="eastAsia" w:ascii="宋体" w:eastAsia="宋体"/>
                <w:b/>
                <w:color w:val="006EC0"/>
                <w:sz w:val="22"/>
              </w:rPr>
              <w:t>年限</w:t>
            </w:r>
          </w:p>
        </w:tc>
        <w:tc>
          <w:tcPr>
            <w:tcW w:w="980" w:type="dxa"/>
            <w:tcBorders>
              <w:left w:val="single" w:color="000000" w:sz="4" w:space="0"/>
              <w:bottom w:val="single" w:color="000000" w:sz="4" w:space="0"/>
              <w:right w:val="single" w:color="000000" w:sz="4" w:space="0"/>
            </w:tcBorders>
            <w:shd w:val="clear" w:color="auto" w:fill="D4E1BA"/>
          </w:tcPr>
          <w:p>
            <w:pPr>
              <w:pStyle w:val="9"/>
              <w:spacing w:before="63"/>
              <w:ind w:left="243" w:right="243"/>
              <w:rPr>
                <w:rFonts w:hint="eastAsia" w:ascii="宋体" w:eastAsia="宋体"/>
                <w:b/>
                <w:sz w:val="22"/>
              </w:rPr>
            </w:pPr>
            <w:r>
              <w:rPr>
                <w:rFonts w:hint="eastAsia" w:ascii="宋体" w:eastAsia="宋体"/>
                <w:b/>
                <w:color w:val="006EC0"/>
                <w:sz w:val="22"/>
              </w:rPr>
              <w:t>金额</w:t>
            </w:r>
          </w:p>
        </w:tc>
        <w:tc>
          <w:tcPr>
            <w:tcW w:w="980" w:type="dxa"/>
            <w:tcBorders>
              <w:left w:val="single" w:color="000000" w:sz="4" w:space="0"/>
              <w:bottom w:val="single" w:color="000000" w:sz="4" w:space="0"/>
              <w:right w:val="single" w:color="000000" w:sz="4" w:space="0"/>
            </w:tcBorders>
            <w:shd w:val="clear" w:color="auto" w:fill="D4E1BA"/>
          </w:tcPr>
          <w:p>
            <w:pPr>
              <w:pStyle w:val="9"/>
              <w:spacing w:before="63"/>
              <w:ind w:left="266"/>
              <w:jc w:val="left"/>
              <w:rPr>
                <w:rFonts w:hint="eastAsia" w:ascii="宋体" w:eastAsia="宋体"/>
                <w:b/>
                <w:sz w:val="22"/>
              </w:rPr>
            </w:pPr>
            <w:r>
              <w:rPr>
                <w:rFonts w:hint="eastAsia" w:ascii="宋体" w:eastAsia="宋体"/>
                <w:b/>
                <w:color w:val="006EC0"/>
                <w:sz w:val="22"/>
              </w:rPr>
              <w:t>年限</w:t>
            </w:r>
          </w:p>
        </w:tc>
        <w:tc>
          <w:tcPr>
            <w:tcW w:w="979" w:type="dxa"/>
            <w:tcBorders>
              <w:left w:val="single" w:color="000000" w:sz="4" w:space="0"/>
              <w:bottom w:val="single" w:color="000000" w:sz="4" w:space="0"/>
              <w:right w:val="single" w:color="000000" w:sz="4" w:space="0"/>
            </w:tcBorders>
            <w:shd w:val="clear" w:color="auto" w:fill="D4E1BA"/>
          </w:tcPr>
          <w:p>
            <w:pPr>
              <w:pStyle w:val="9"/>
              <w:spacing w:before="63"/>
              <w:ind w:left="263"/>
              <w:jc w:val="left"/>
              <w:rPr>
                <w:rFonts w:hint="eastAsia" w:ascii="宋体" w:eastAsia="宋体"/>
                <w:b/>
                <w:sz w:val="22"/>
              </w:rPr>
            </w:pPr>
            <w:r>
              <w:rPr>
                <w:rFonts w:hint="eastAsia" w:ascii="宋体" w:eastAsia="宋体"/>
                <w:b/>
                <w:color w:val="006EC0"/>
                <w:sz w:val="22"/>
              </w:rPr>
              <w:t>金额</w:t>
            </w:r>
          </w:p>
        </w:tc>
        <w:tc>
          <w:tcPr>
            <w:tcW w:w="980" w:type="dxa"/>
            <w:tcBorders>
              <w:left w:val="single" w:color="000000" w:sz="4" w:space="0"/>
              <w:bottom w:val="single" w:color="000000" w:sz="4" w:space="0"/>
              <w:right w:val="single" w:color="000000" w:sz="4" w:space="0"/>
            </w:tcBorders>
            <w:shd w:val="clear" w:color="auto" w:fill="D4E1BA"/>
          </w:tcPr>
          <w:p>
            <w:pPr>
              <w:pStyle w:val="9"/>
              <w:spacing w:before="63"/>
              <w:ind w:left="265"/>
              <w:jc w:val="left"/>
              <w:rPr>
                <w:rFonts w:hint="eastAsia" w:ascii="宋体" w:eastAsia="宋体"/>
                <w:b/>
                <w:sz w:val="22"/>
              </w:rPr>
            </w:pPr>
            <w:r>
              <w:rPr>
                <w:rFonts w:hint="eastAsia" w:ascii="宋体" w:eastAsia="宋体"/>
                <w:b/>
                <w:color w:val="006EC0"/>
                <w:sz w:val="22"/>
              </w:rPr>
              <w:t>年限</w:t>
            </w:r>
          </w:p>
        </w:tc>
        <w:tc>
          <w:tcPr>
            <w:tcW w:w="979" w:type="dxa"/>
            <w:tcBorders>
              <w:left w:val="single" w:color="000000" w:sz="4" w:space="0"/>
              <w:bottom w:val="single" w:color="000000" w:sz="4" w:space="0"/>
              <w:right w:val="single" w:color="000000" w:sz="4" w:space="0"/>
            </w:tcBorders>
            <w:shd w:val="clear" w:color="auto" w:fill="D4E1BA"/>
          </w:tcPr>
          <w:p>
            <w:pPr>
              <w:pStyle w:val="9"/>
              <w:spacing w:before="63"/>
              <w:ind w:left="190" w:right="188"/>
              <w:rPr>
                <w:rFonts w:hint="eastAsia" w:ascii="宋体" w:eastAsia="宋体"/>
                <w:b/>
                <w:sz w:val="22"/>
              </w:rPr>
            </w:pPr>
            <w:r>
              <w:rPr>
                <w:rFonts w:hint="eastAsia" w:ascii="宋体" w:eastAsia="宋体"/>
                <w:b/>
                <w:color w:val="006EC0"/>
                <w:sz w:val="22"/>
              </w:rPr>
              <w:t>金额</w:t>
            </w:r>
          </w:p>
        </w:tc>
        <w:tc>
          <w:tcPr>
            <w:tcW w:w="980" w:type="dxa"/>
            <w:tcBorders>
              <w:left w:val="single" w:color="000000" w:sz="4" w:space="0"/>
              <w:bottom w:val="single" w:color="000000" w:sz="4" w:space="0"/>
              <w:right w:val="single" w:color="000000" w:sz="4" w:space="0"/>
            </w:tcBorders>
            <w:shd w:val="clear" w:color="auto" w:fill="D4E1BA"/>
          </w:tcPr>
          <w:p>
            <w:pPr>
              <w:pStyle w:val="9"/>
              <w:spacing w:before="63"/>
              <w:ind w:left="265"/>
              <w:jc w:val="left"/>
              <w:rPr>
                <w:rFonts w:hint="eastAsia" w:ascii="宋体" w:eastAsia="宋体"/>
                <w:b/>
                <w:sz w:val="22"/>
              </w:rPr>
            </w:pPr>
            <w:r>
              <w:rPr>
                <w:rFonts w:hint="eastAsia" w:ascii="宋体" w:eastAsia="宋体"/>
                <w:b/>
                <w:color w:val="006EC0"/>
                <w:sz w:val="22"/>
              </w:rPr>
              <w:t>年限</w:t>
            </w:r>
          </w:p>
        </w:tc>
        <w:tc>
          <w:tcPr>
            <w:tcW w:w="986" w:type="dxa"/>
            <w:tcBorders>
              <w:left w:val="single" w:color="000000" w:sz="4" w:space="0"/>
              <w:bottom w:val="single" w:color="000000" w:sz="4" w:space="0"/>
              <w:right w:val="nil"/>
            </w:tcBorders>
            <w:shd w:val="clear" w:color="auto" w:fill="D4E1BA"/>
          </w:tcPr>
          <w:p>
            <w:pPr>
              <w:pStyle w:val="9"/>
              <w:spacing w:before="63"/>
              <w:ind w:left="266"/>
              <w:jc w:val="left"/>
              <w:rPr>
                <w:rFonts w:hint="eastAsia" w:ascii="宋体" w:eastAsia="宋体"/>
                <w:b/>
                <w:sz w:val="22"/>
              </w:rPr>
            </w:pPr>
            <w:r>
              <w:rPr>
                <w:rFonts w:hint="eastAsia" w:ascii="宋体" w:eastAsia="宋体"/>
                <w:b/>
                <w:color w:val="006EC0"/>
                <w:sz w:val="22"/>
              </w:rPr>
              <w:t>金额</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2" w:hRule="atLeast"/>
        </w:trPr>
        <w:tc>
          <w:tcPr>
            <w:tcW w:w="983" w:type="dxa"/>
            <w:tcBorders>
              <w:top w:val="single" w:color="000000" w:sz="4" w:space="0"/>
              <w:left w:val="nil"/>
              <w:bottom w:val="single" w:color="000000" w:sz="4" w:space="0"/>
              <w:right w:val="single" w:color="000000" w:sz="4" w:space="0"/>
            </w:tcBorders>
            <w:shd w:val="clear" w:color="auto" w:fill="C2D49B"/>
          </w:tcPr>
          <w:p>
            <w:pPr>
              <w:pStyle w:val="9"/>
              <w:spacing w:before="61"/>
              <w:ind w:left="300"/>
              <w:jc w:val="left"/>
              <w:rPr>
                <w:rFonts w:hint="eastAsia" w:ascii="宋体" w:eastAsia="宋体"/>
                <w:sz w:val="22"/>
              </w:rPr>
            </w:pPr>
            <w:r>
              <w:rPr>
                <w:rFonts w:hint="eastAsia" w:ascii="宋体" w:eastAsia="宋体"/>
                <w:color w:val="006EC0"/>
                <w:sz w:val="22"/>
              </w:rPr>
              <w:t>1 年</w:t>
            </w:r>
          </w:p>
        </w:tc>
        <w:tc>
          <w:tcPr>
            <w:tcW w:w="980" w:type="dxa"/>
            <w:tcBorders>
              <w:top w:val="single" w:color="000000" w:sz="4" w:space="0"/>
              <w:left w:val="single" w:color="000000" w:sz="4" w:space="0"/>
              <w:bottom w:val="single" w:color="000000" w:sz="4" w:space="0"/>
              <w:right w:val="single" w:color="000000" w:sz="4" w:space="0"/>
            </w:tcBorders>
          </w:tcPr>
          <w:p>
            <w:pPr>
              <w:pStyle w:val="9"/>
              <w:spacing w:before="61"/>
              <w:ind w:left="244" w:right="242"/>
              <w:rPr>
                <w:rFonts w:ascii="宋体"/>
                <w:sz w:val="22"/>
              </w:rPr>
            </w:pPr>
            <w:r>
              <w:rPr>
                <w:rFonts w:ascii="宋体"/>
                <w:color w:val="006EC0"/>
                <w:sz w:val="22"/>
              </w:rPr>
              <w:t>10</w:t>
            </w:r>
          </w:p>
        </w:tc>
        <w:tc>
          <w:tcPr>
            <w:tcW w:w="979" w:type="dxa"/>
            <w:tcBorders>
              <w:top w:val="single" w:color="000000" w:sz="4" w:space="0"/>
              <w:left w:val="single" w:color="000000" w:sz="4" w:space="0"/>
              <w:bottom w:val="single" w:color="000000" w:sz="4" w:space="0"/>
              <w:right w:val="single" w:color="000000" w:sz="4" w:space="0"/>
            </w:tcBorders>
            <w:shd w:val="clear" w:color="auto" w:fill="C2D49B"/>
          </w:tcPr>
          <w:p>
            <w:pPr>
              <w:pStyle w:val="9"/>
              <w:spacing w:before="61"/>
              <w:ind w:left="190" w:right="189"/>
              <w:rPr>
                <w:rFonts w:hint="eastAsia" w:ascii="宋体" w:eastAsia="宋体"/>
                <w:sz w:val="22"/>
              </w:rPr>
            </w:pPr>
            <w:r>
              <w:rPr>
                <w:rFonts w:hint="eastAsia" w:ascii="宋体" w:eastAsia="宋体"/>
                <w:color w:val="006EC0"/>
                <w:sz w:val="22"/>
              </w:rPr>
              <w:t>11 年</w:t>
            </w:r>
          </w:p>
        </w:tc>
        <w:tc>
          <w:tcPr>
            <w:tcW w:w="980" w:type="dxa"/>
            <w:tcBorders>
              <w:top w:val="single" w:color="000000" w:sz="4" w:space="0"/>
              <w:left w:val="single" w:color="000000" w:sz="4" w:space="0"/>
              <w:bottom w:val="single" w:color="000000" w:sz="4" w:space="0"/>
              <w:right w:val="single" w:color="000000" w:sz="4" w:space="0"/>
            </w:tcBorders>
          </w:tcPr>
          <w:p>
            <w:pPr>
              <w:pStyle w:val="9"/>
              <w:spacing w:before="61"/>
              <w:ind w:left="243" w:right="243"/>
              <w:rPr>
                <w:rFonts w:ascii="宋体"/>
                <w:sz w:val="22"/>
              </w:rPr>
            </w:pPr>
            <w:r>
              <w:rPr>
                <w:rFonts w:ascii="宋体"/>
                <w:color w:val="006EC0"/>
                <w:sz w:val="22"/>
              </w:rPr>
              <w:t>143</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spacing w:before="61"/>
              <w:ind w:left="237"/>
              <w:jc w:val="left"/>
              <w:rPr>
                <w:rFonts w:hint="eastAsia" w:ascii="宋体" w:eastAsia="宋体"/>
                <w:sz w:val="22"/>
              </w:rPr>
            </w:pPr>
            <w:r>
              <w:rPr>
                <w:rFonts w:hint="eastAsia" w:ascii="宋体" w:eastAsia="宋体"/>
                <w:color w:val="006EC0"/>
                <w:sz w:val="22"/>
              </w:rPr>
              <w:t>21 年</w:t>
            </w:r>
          </w:p>
        </w:tc>
        <w:tc>
          <w:tcPr>
            <w:tcW w:w="979" w:type="dxa"/>
            <w:tcBorders>
              <w:top w:val="single" w:color="000000" w:sz="4" w:space="0"/>
              <w:left w:val="single" w:color="000000" w:sz="4" w:space="0"/>
              <w:bottom w:val="single" w:color="000000" w:sz="4" w:space="0"/>
              <w:right w:val="single" w:color="000000" w:sz="4" w:space="0"/>
            </w:tcBorders>
          </w:tcPr>
          <w:p>
            <w:pPr>
              <w:pStyle w:val="9"/>
              <w:spacing w:before="61"/>
              <w:ind w:left="318"/>
              <w:jc w:val="left"/>
              <w:rPr>
                <w:rFonts w:ascii="宋体"/>
                <w:sz w:val="22"/>
              </w:rPr>
            </w:pPr>
            <w:r>
              <w:rPr>
                <w:rFonts w:ascii="宋体"/>
                <w:color w:val="006EC0"/>
                <w:sz w:val="22"/>
              </w:rPr>
              <w:t>337</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spacing w:before="61"/>
              <w:ind w:left="210"/>
              <w:jc w:val="left"/>
              <w:rPr>
                <w:rFonts w:hint="eastAsia" w:ascii="宋体" w:eastAsia="宋体"/>
                <w:sz w:val="22"/>
              </w:rPr>
            </w:pPr>
            <w:r>
              <w:rPr>
                <w:rFonts w:hint="eastAsia" w:ascii="宋体" w:eastAsia="宋体"/>
                <w:color w:val="006EC0"/>
                <w:sz w:val="22"/>
              </w:rPr>
              <w:t>31 年</w:t>
            </w:r>
          </w:p>
        </w:tc>
        <w:tc>
          <w:tcPr>
            <w:tcW w:w="979" w:type="dxa"/>
            <w:tcBorders>
              <w:top w:val="single" w:color="000000" w:sz="4" w:space="0"/>
              <w:left w:val="single" w:color="000000" w:sz="4" w:space="0"/>
              <w:bottom w:val="single" w:color="000000" w:sz="4" w:space="0"/>
              <w:right w:val="single" w:color="000000" w:sz="4" w:space="0"/>
            </w:tcBorders>
          </w:tcPr>
          <w:p>
            <w:pPr>
              <w:pStyle w:val="9"/>
              <w:spacing w:before="61"/>
              <w:ind w:left="190" w:right="188"/>
              <w:rPr>
                <w:rFonts w:ascii="宋体"/>
                <w:sz w:val="22"/>
              </w:rPr>
            </w:pPr>
            <w:r>
              <w:rPr>
                <w:rFonts w:ascii="宋体"/>
                <w:color w:val="006EC0"/>
                <w:sz w:val="22"/>
              </w:rPr>
              <w:t>580</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spacing w:before="61"/>
              <w:ind w:left="209"/>
              <w:jc w:val="left"/>
              <w:rPr>
                <w:rFonts w:hint="eastAsia" w:ascii="宋体" w:eastAsia="宋体"/>
                <w:sz w:val="22"/>
              </w:rPr>
            </w:pPr>
            <w:r>
              <w:rPr>
                <w:rFonts w:hint="eastAsia" w:ascii="宋体" w:eastAsia="宋体"/>
                <w:color w:val="006EC0"/>
                <w:sz w:val="22"/>
              </w:rPr>
              <w:t>41 年</w:t>
            </w:r>
          </w:p>
        </w:tc>
        <w:tc>
          <w:tcPr>
            <w:tcW w:w="986" w:type="dxa"/>
            <w:tcBorders>
              <w:top w:val="single" w:color="000000" w:sz="4" w:space="0"/>
              <w:left w:val="single" w:color="000000" w:sz="4" w:space="0"/>
              <w:bottom w:val="single" w:color="000000" w:sz="4" w:space="0"/>
              <w:right w:val="nil"/>
            </w:tcBorders>
          </w:tcPr>
          <w:p>
            <w:pPr>
              <w:pStyle w:val="9"/>
              <w:spacing w:before="61"/>
              <w:ind w:left="321"/>
              <w:jc w:val="left"/>
              <w:rPr>
                <w:rFonts w:ascii="宋体"/>
                <w:sz w:val="22"/>
              </w:rPr>
            </w:pPr>
            <w:r>
              <w:rPr>
                <w:rFonts w:ascii="宋体"/>
                <w:color w:val="006EC0"/>
                <w:sz w:val="22"/>
              </w:rPr>
              <w:t>880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1" w:hRule="atLeast"/>
        </w:trPr>
        <w:tc>
          <w:tcPr>
            <w:tcW w:w="983" w:type="dxa"/>
            <w:tcBorders>
              <w:top w:val="single" w:color="000000" w:sz="4" w:space="0"/>
              <w:left w:val="nil"/>
              <w:bottom w:val="single" w:color="000000" w:sz="4" w:space="0"/>
              <w:right w:val="single" w:color="000000" w:sz="4" w:space="0"/>
            </w:tcBorders>
            <w:shd w:val="clear" w:color="auto" w:fill="C2D49B"/>
          </w:tcPr>
          <w:p>
            <w:pPr>
              <w:pStyle w:val="9"/>
              <w:ind w:left="300"/>
              <w:jc w:val="left"/>
              <w:rPr>
                <w:rFonts w:hint="eastAsia" w:ascii="宋体" w:eastAsia="宋体"/>
                <w:sz w:val="22"/>
              </w:rPr>
            </w:pPr>
            <w:r>
              <w:rPr>
                <w:rFonts w:hint="eastAsia" w:ascii="宋体" w:eastAsia="宋体"/>
                <w:color w:val="006EC0"/>
                <w:sz w:val="22"/>
              </w:rPr>
              <w:t>2 年</w:t>
            </w:r>
          </w:p>
        </w:tc>
        <w:tc>
          <w:tcPr>
            <w:tcW w:w="980" w:type="dxa"/>
            <w:tcBorders>
              <w:top w:val="single" w:color="000000" w:sz="4" w:space="0"/>
              <w:left w:val="single" w:color="000000" w:sz="4" w:space="0"/>
              <w:bottom w:val="single" w:color="000000" w:sz="4" w:space="0"/>
              <w:right w:val="single" w:color="000000" w:sz="4" w:space="0"/>
            </w:tcBorders>
          </w:tcPr>
          <w:p>
            <w:pPr>
              <w:pStyle w:val="9"/>
              <w:ind w:left="244" w:right="242"/>
              <w:rPr>
                <w:rFonts w:ascii="宋体"/>
                <w:sz w:val="22"/>
              </w:rPr>
            </w:pPr>
            <w:r>
              <w:rPr>
                <w:rFonts w:ascii="宋体"/>
                <w:color w:val="006EC0"/>
                <w:sz w:val="22"/>
              </w:rPr>
              <w:t>20</w:t>
            </w:r>
          </w:p>
        </w:tc>
        <w:tc>
          <w:tcPr>
            <w:tcW w:w="979"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190" w:right="189"/>
              <w:rPr>
                <w:rFonts w:hint="eastAsia" w:ascii="宋体" w:eastAsia="宋体"/>
                <w:sz w:val="22"/>
              </w:rPr>
            </w:pPr>
            <w:r>
              <w:rPr>
                <w:rFonts w:hint="eastAsia" w:ascii="宋体" w:eastAsia="宋体"/>
                <w:color w:val="006EC0"/>
                <w:sz w:val="22"/>
              </w:rPr>
              <w:t>12 年</w:t>
            </w:r>
          </w:p>
        </w:tc>
        <w:tc>
          <w:tcPr>
            <w:tcW w:w="980" w:type="dxa"/>
            <w:tcBorders>
              <w:top w:val="single" w:color="000000" w:sz="4" w:space="0"/>
              <w:left w:val="single" w:color="000000" w:sz="4" w:space="0"/>
              <w:bottom w:val="single" w:color="000000" w:sz="4" w:space="0"/>
              <w:right w:val="single" w:color="000000" w:sz="4" w:space="0"/>
            </w:tcBorders>
          </w:tcPr>
          <w:p>
            <w:pPr>
              <w:pStyle w:val="9"/>
              <w:ind w:left="243" w:right="243"/>
              <w:rPr>
                <w:rFonts w:ascii="宋体"/>
                <w:sz w:val="22"/>
              </w:rPr>
            </w:pPr>
            <w:r>
              <w:rPr>
                <w:rFonts w:ascii="宋体"/>
                <w:color w:val="006EC0"/>
                <w:sz w:val="22"/>
              </w:rPr>
              <w:t>161</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237"/>
              <w:jc w:val="left"/>
              <w:rPr>
                <w:rFonts w:hint="eastAsia" w:ascii="宋体" w:eastAsia="宋体"/>
                <w:sz w:val="22"/>
              </w:rPr>
            </w:pPr>
            <w:r>
              <w:rPr>
                <w:rFonts w:hint="eastAsia" w:ascii="宋体" w:eastAsia="宋体"/>
                <w:color w:val="006EC0"/>
                <w:sz w:val="22"/>
              </w:rPr>
              <w:t>22 年</w:t>
            </w:r>
          </w:p>
        </w:tc>
        <w:tc>
          <w:tcPr>
            <w:tcW w:w="979" w:type="dxa"/>
            <w:tcBorders>
              <w:top w:val="single" w:color="000000" w:sz="4" w:space="0"/>
              <w:left w:val="single" w:color="000000" w:sz="4" w:space="0"/>
              <w:bottom w:val="single" w:color="000000" w:sz="4" w:space="0"/>
              <w:right w:val="single" w:color="000000" w:sz="4" w:space="0"/>
            </w:tcBorders>
          </w:tcPr>
          <w:p>
            <w:pPr>
              <w:pStyle w:val="9"/>
              <w:ind w:left="318"/>
              <w:jc w:val="left"/>
              <w:rPr>
                <w:rFonts w:ascii="宋体"/>
                <w:sz w:val="22"/>
              </w:rPr>
            </w:pPr>
            <w:r>
              <w:rPr>
                <w:rFonts w:ascii="宋体"/>
                <w:color w:val="006EC0"/>
                <w:sz w:val="22"/>
              </w:rPr>
              <w:t>359</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210"/>
              <w:jc w:val="left"/>
              <w:rPr>
                <w:rFonts w:hint="eastAsia" w:ascii="宋体" w:eastAsia="宋体"/>
                <w:sz w:val="22"/>
              </w:rPr>
            </w:pPr>
            <w:r>
              <w:rPr>
                <w:rFonts w:hint="eastAsia" w:ascii="宋体" w:eastAsia="宋体"/>
                <w:color w:val="006EC0"/>
                <w:sz w:val="22"/>
              </w:rPr>
              <w:t>32 年</w:t>
            </w:r>
          </w:p>
        </w:tc>
        <w:tc>
          <w:tcPr>
            <w:tcW w:w="979" w:type="dxa"/>
            <w:tcBorders>
              <w:top w:val="single" w:color="000000" w:sz="4" w:space="0"/>
              <w:left w:val="single" w:color="000000" w:sz="4" w:space="0"/>
              <w:bottom w:val="single" w:color="000000" w:sz="4" w:space="0"/>
              <w:right w:val="single" w:color="000000" w:sz="4" w:space="0"/>
            </w:tcBorders>
          </w:tcPr>
          <w:p>
            <w:pPr>
              <w:pStyle w:val="9"/>
              <w:ind w:left="190" w:right="188"/>
              <w:rPr>
                <w:rFonts w:ascii="宋体"/>
                <w:sz w:val="22"/>
              </w:rPr>
            </w:pPr>
            <w:r>
              <w:rPr>
                <w:rFonts w:ascii="宋体"/>
                <w:color w:val="006EC0"/>
                <w:sz w:val="22"/>
              </w:rPr>
              <w:t>610</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209"/>
              <w:jc w:val="left"/>
              <w:rPr>
                <w:rFonts w:hint="eastAsia" w:ascii="宋体" w:eastAsia="宋体"/>
                <w:sz w:val="22"/>
              </w:rPr>
            </w:pPr>
            <w:r>
              <w:rPr>
                <w:rFonts w:hint="eastAsia" w:ascii="宋体" w:eastAsia="宋体"/>
                <w:color w:val="006EC0"/>
                <w:sz w:val="22"/>
              </w:rPr>
              <w:t>42 年</w:t>
            </w:r>
          </w:p>
        </w:tc>
        <w:tc>
          <w:tcPr>
            <w:tcW w:w="986" w:type="dxa"/>
            <w:tcBorders>
              <w:top w:val="single" w:color="000000" w:sz="4" w:space="0"/>
              <w:left w:val="single" w:color="000000" w:sz="4" w:space="0"/>
              <w:bottom w:val="single" w:color="000000" w:sz="4" w:space="0"/>
              <w:right w:val="nil"/>
            </w:tcBorders>
          </w:tcPr>
          <w:p>
            <w:pPr>
              <w:pStyle w:val="9"/>
              <w:ind w:left="321"/>
              <w:jc w:val="left"/>
              <w:rPr>
                <w:rFonts w:ascii="宋体"/>
                <w:sz w:val="22"/>
              </w:rPr>
            </w:pPr>
            <w:r>
              <w:rPr>
                <w:rFonts w:ascii="宋体"/>
                <w:color w:val="006EC0"/>
                <w:sz w:val="22"/>
              </w:rPr>
              <w:t>910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0" w:hRule="atLeast"/>
        </w:trPr>
        <w:tc>
          <w:tcPr>
            <w:tcW w:w="983" w:type="dxa"/>
            <w:tcBorders>
              <w:top w:val="single" w:color="000000" w:sz="4" w:space="0"/>
              <w:left w:val="nil"/>
              <w:bottom w:val="single" w:color="000000" w:sz="4" w:space="0"/>
              <w:right w:val="single" w:color="000000" w:sz="4" w:space="0"/>
            </w:tcBorders>
            <w:shd w:val="clear" w:color="auto" w:fill="C2D49B"/>
          </w:tcPr>
          <w:p>
            <w:pPr>
              <w:pStyle w:val="9"/>
              <w:ind w:left="300"/>
              <w:jc w:val="left"/>
              <w:rPr>
                <w:rFonts w:hint="eastAsia" w:ascii="宋体" w:eastAsia="宋体"/>
                <w:sz w:val="22"/>
              </w:rPr>
            </w:pPr>
            <w:r>
              <w:rPr>
                <w:rFonts w:hint="eastAsia" w:ascii="宋体" w:eastAsia="宋体"/>
                <w:color w:val="006EC0"/>
                <w:sz w:val="22"/>
              </w:rPr>
              <w:t>3 年</w:t>
            </w:r>
          </w:p>
        </w:tc>
        <w:tc>
          <w:tcPr>
            <w:tcW w:w="980" w:type="dxa"/>
            <w:tcBorders>
              <w:top w:val="single" w:color="000000" w:sz="4" w:space="0"/>
              <w:left w:val="single" w:color="000000" w:sz="4" w:space="0"/>
              <w:bottom w:val="single" w:color="000000" w:sz="4" w:space="0"/>
              <w:right w:val="single" w:color="000000" w:sz="4" w:space="0"/>
            </w:tcBorders>
          </w:tcPr>
          <w:p>
            <w:pPr>
              <w:pStyle w:val="9"/>
              <w:ind w:left="244" w:right="242"/>
              <w:rPr>
                <w:rFonts w:ascii="宋体"/>
                <w:sz w:val="22"/>
              </w:rPr>
            </w:pPr>
            <w:r>
              <w:rPr>
                <w:rFonts w:ascii="宋体"/>
                <w:color w:val="006EC0"/>
                <w:sz w:val="22"/>
              </w:rPr>
              <w:t>30</w:t>
            </w:r>
          </w:p>
        </w:tc>
        <w:tc>
          <w:tcPr>
            <w:tcW w:w="979"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190" w:right="189"/>
              <w:rPr>
                <w:rFonts w:hint="eastAsia" w:ascii="宋体" w:eastAsia="宋体"/>
                <w:sz w:val="22"/>
              </w:rPr>
            </w:pPr>
            <w:r>
              <w:rPr>
                <w:rFonts w:hint="eastAsia" w:ascii="宋体" w:eastAsia="宋体"/>
                <w:color w:val="006EC0"/>
                <w:sz w:val="22"/>
              </w:rPr>
              <w:t>13 年</w:t>
            </w:r>
          </w:p>
        </w:tc>
        <w:tc>
          <w:tcPr>
            <w:tcW w:w="980" w:type="dxa"/>
            <w:tcBorders>
              <w:top w:val="single" w:color="000000" w:sz="4" w:space="0"/>
              <w:left w:val="single" w:color="000000" w:sz="4" w:space="0"/>
              <w:bottom w:val="single" w:color="000000" w:sz="4" w:space="0"/>
              <w:right w:val="single" w:color="000000" w:sz="4" w:space="0"/>
            </w:tcBorders>
          </w:tcPr>
          <w:p>
            <w:pPr>
              <w:pStyle w:val="9"/>
              <w:ind w:left="243" w:right="243"/>
              <w:rPr>
                <w:rFonts w:ascii="宋体"/>
                <w:sz w:val="22"/>
              </w:rPr>
            </w:pPr>
            <w:r>
              <w:rPr>
                <w:rFonts w:ascii="宋体"/>
                <w:color w:val="006EC0"/>
                <w:sz w:val="22"/>
              </w:rPr>
              <w:t>179</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237"/>
              <w:jc w:val="left"/>
              <w:rPr>
                <w:rFonts w:hint="eastAsia" w:ascii="宋体" w:eastAsia="宋体"/>
                <w:sz w:val="22"/>
              </w:rPr>
            </w:pPr>
            <w:r>
              <w:rPr>
                <w:rFonts w:hint="eastAsia" w:ascii="宋体" w:eastAsia="宋体"/>
                <w:color w:val="006EC0"/>
                <w:sz w:val="22"/>
              </w:rPr>
              <w:t>23 年</w:t>
            </w:r>
          </w:p>
        </w:tc>
        <w:tc>
          <w:tcPr>
            <w:tcW w:w="979" w:type="dxa"/>
            <w:tcBorders>
              <w:top w:val="single" w:color="000000" w:sz="4" w:space="0"/>
              <w:left w:val="single" w:color="000000" w:sz="4" w:space="0"/>
              <w:bottom w:val="single" w:color="000000" w:sz="4" w:space="0"/>
              <w:right w:val="single" w:color="000000" w:sz="4" w:space="0"/>
            </w:tcBorders>
          </w:tcPr>
          <w:p>
            <w:pPr>
              <w:pStyle w:val="9"/>
              <w:ind w:left="318"/>
              <w:jc w:val="left"/>
              <w:rPr>
                <w:rFonts w:ascii="宋体"/>
                <w:sz w:val="22"/>
              </w:rPr>
            </w:pPr>
            <w:r>
              <w:rPr>
                <w:rFonts w:ascii="宋体"/>
                <w:color w:val="006EC0"/>
                <w:sz w:val="22"/>
              </w:rPr>
              <w:t>381</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210"/>
              <w:jc w:val="left"/>
              <w:rPr>
                <w:rFonts w:hint="eastAsia" w:ascii="宋体" w:eastAsia="宋体"/>
                <w:sz w:val="22"/>
              </w:rPr>
            </w:pPr>
            <w:r>
              <w:rPr>
                <w:rFonts w:hint="eastAsia" w:ascii="宋体" w:eastAsia="宋体"/>
                <w:color w:val="006EC0"/>
                <w:sz w:val="22"/>
              </w:rPr>
              <w:t>33 年</w:t>
            </w:r>
          </w:p>
        </w:tc>
        <w:tc>
          <w:tcPr>
            <w:tcW w:w="979" w:type="dxa"/>
            <w:tcBorders>
              <w:top w:val="single" w:color="000000" w:sz="4" w:space="0"/>
              <w:left w:val="single" w:color="000000" w:sz="4" w:space="0"/>
              <w:bottom w:val="single" w:color="000000" w:sz="4" w:space="0"/>
              <w:right w:val="single" w:color="000000" w:sz="4" w:space="0"/>
            </w:tcBorders>
          </w:tcPr>
          <w:p>
            <w:pPr>
              <w:pStyle w:val="9"/>
              <w:ind w:left="190" w:right="188"/>
              <w:rPr>
                <w:rFonts w:ascii="宋体"/>
                <w:sz w:val="22"/>
              </w:rPr>
            </w:pPr>
            <w:r>
              <w:rPr>
                <w:rFonts w:ascii="宋体"/>
                <w:color w:val="006EC0"/>
                <w:sz w:val="22"/>
              </w:rPr>
              <w:t>640</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209"/>
              <w:jc w:val="left"/>
              <w:rPr>
                <w:rFonts w:hint="eastAsia" w:ascii="宋体" w:eastAsia="宋体"/>
                <w:sz w:val="22"/>
              </w:rPr>
            </w:pPr>
            <w:r>
              <w:rPr>
                <w:rFonts w:hint="eastAsia" w:ascii="宋体" w:eastAsia="宋体"/>
                <w:color w:val="006EC0"/>
                <w:sz w:val="22"/>
              </w:rPr>
              <w:t>43 年</w:t>
            </w:r>
          </w:p>
        </w:tc>
        <w:tc>
          <w:tcPr>
            <w:tcW w:w="986" w:type="dxa"/>
            <w:tcBorders>
              <w:top w:val="single" w:color="000000" w:sz="4" w:space="0"/>
              <w:left w:val="single" w:color="000000" w:sz="4" w:space="0"/>
              <w:bottom w:val="single" w:color="000000" w:sz="4" w:space="0"/>
              <w:right w:val="nil"/>
            </w:tcBorders>
          </w:tcPr>
          <w:p>
            <w:pPr>
              <w:pStyle w:val="9"/>
              <w:ind w:left="321"/>
              <w:jc w:val="left"/>
              <w:rPr>
                <w:rFonts w:ascii="宋体"/>
                <w:sz w:val="22"/>
              </w:rPr>
            </w:pPr>
            <w:r>
              <w:rPr>
                <w:rFonts w:ascii="宋体"/>
                <w:color w:val="006EC0"/>
                <w:sz w:val="22"/>
              </w:rPr>
              <w:t>940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2" w:hRule="atLeast"/>
        </w:trPr>
        <w:tc>
          <w:tcPr>
            <w:tcW w:w="983" w:type="dxa"/>
            <w:tcBorders>
              <w:top w:val="single" w:color="000000" w:sz="4" w:space="0"/>
              <w:left w:val="nil"/>
              <w:bottom w:val="single" w:color="000000" w:sz="4" w:space="0"/>
              <w:right w:val="single" w:color="000000" w:sz="4" w:space="0"/>
            </w:tcBorders>
            <w:shd w:val="clear" w:color="auto" w:fill="C2D49B"/>
          </w:tcPr>
          <w:p>
            <w:pPr>
              <w:pStyle w:val="9"/>
              <w:ind w:left="300"/>
              <w:jc w:val="left"/>
              <w:rPr>
                <w:rFonts w:hint="eastAsia" w:ascii="宋体" w:eastAsia="宋体"/>
                <w:sz w:val="22"/>
              </w:rPr>
            </w:pPr>
            <w:r>
              <w:rPr>
                <w:rFonts w:hint="eastAsia" w:ascii="宋体" w:eastAsia="宋体"/>
                <w:color w:val="006EC0"/>
                <w:sz w:val="22"/>
              </w:rPr>
              <w:t>4 年</w:t>
            </w:r>
          </w:p>
        </w:tc>
        <w:tc>
          <w:tcPr>
            <w:tcW w:w="980" w:type="dxa"/>
            <w:tcBorders>
              <w:top w:val="single" w:color="000000" w:sz="4" w:space="0"/>
              <w:left w:val="single" w:color="000000" w:sz="4" w:space="0"/>
              <w:bottom w:val="single" w:color="000000" w:sz="4" w:space="0"/>
              <w:right w:val="single" w:color="000000" w:sz="4" w:space="0"/>
            </w:tcBorders>
          </w:tcPr>
          <w:p>
            <w:pPr>
              <w:pStyle w:val="9"/>
              <w:ind w:left="244" w:right="242"/>
              <w:rPr>
                <w:rFonts w:ascii="宋体"/>
                <w:sz w:val="22"/>
              </w:rPr>
            </w:pPr>
            <w:r>
              <w:rPr>
                <w:rFonts w:ascii="宋体"/>
                <w:color w:val="006EC0"/>
                <w:sz w:val="22"/>
              </w:rPr>
              <w:t>40</w:t>
            </w:r>
          </w:p>
        </w:tc>
        <w:tc>
          <w:tcPr>
            <w:tcW w:w="979"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190" w:right="189"/>
              <w:rPr>
                <w:rFonts w:hint="eastAsia" w:ascii="宋体" w:eastAsia="宋体"/>
                <w:sz w:val="22"/>
              </w:rPr>
            </w:pPr>
            <w:r>
              <w:rPr>
                <w:rFonts w:hint="eastAsia" w:ascii="宋体" w:eastAsia="宋体"/>
                <w:color w:val="006EC0"/>
                <w:sz w:val="22"/>
              </w:rPr>
              <w:t>14 年</w:t>
            </w:r>
          </w:p>
        </w:tc>
        <w:tc>
          <w:tcPr>
            <w:tcW w:w="980" w:type="dxa"/>
            <w:tcBorders>
              <w:top w:val="single" w:color="000000" w:sz="4" w:space="0"/>
              <w:left w:val="single" w:color="000000" w:sz="4" w:space="0"/>
              <w:bottom w:val="single" w:color="000000" w:sz="4" w:space="0"/>
              <w:right w:val="single" w:color="000000" w:sz="4" w:space="0"/>
            </w:tcBorders>
          </w:tcPr>
          <w:p>
            <w:pPr>
              <w:pStyle w:val="9"/>
              <w:ind w:left="243" w:right="243"/>
              <w:rPr>
                <w:rFonts w:ascii="宋体"/>
                <w:sz w:val="22"/>
              </w:rPr>
            </w:pPr>
            <w:r>
              <w:rPr>
                <w:rFonts w:ascii="宋体"/>
                <w:color w:val="006EC0"/>
                <w:sz w:val="22"/>
              </w:rPr>
              <w:t>197</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237"/>
              <w:jc w:val="left"/>
              <w:rPr>
                <w:rFonts w:hint="eastAsia" w:ascii="宋体" w:eastAsia="宋体"/>
                <w:sz w:val="22"/>
              </w:rPr>
            </w:pPr>
            <w:r>
              <w:rPr>
                <w:rFonts w:hint="eastAsia" w:ascii="宋体" w:eastAsia="宋体"/>
                <w:color w:val="006EC0"/>
                <w:sz w:val="22"/>
              </w:rPr>
              <w:t>24 年</w:t>
            </w:r>
          </w:p>
        </w:tc>
        <w:tc>
          <w:tcPr>
            <w:tcW w:w="979" w:type="dxa"/>
            <w:tcBorders>
              <w:top w:val="single" w:color="000000" w:sz="4" w:space="0"/>
              <w:left w:val="single" w:color="000000" w:sz="4" w:space="0"/>
              <w:bottom w:val="single" w:color="000000" w:sz="4" w:space="0"/>
              <w:right w:val="single" w:color="000000" w:sz="4" w:space="0"/>
            </w:tcBorders>
          </w:tcPr>
          <w:p>
            <w:pPr>
              <w:pStyle w:val="9"/>
              <w:ind w:left="318"/>
              <w:jc w:val="left"/>
              <w:rPr>
                <w:rFonts w:ascii="宋体"/>
                <w:sz w:val="22"/>
              </w:rPr>
            </w:pPr>
            <w:r>
              <w:rPr>
                <w:rFonts w:ascii="宋体"/>
                <w:color w:val="006EC0"/>
                <w:sz w:val="22"/>
              </w:rPr>
              <w:t>403</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210"/>
              <w:jc w:val="left"/>
              <w:rPr>
                <w:rFonts w:hint="eastAsia" w:ascii="宋体" w:eastAsia="宋体"/>
                <w:sz w:val="22"/>
              </w:rPr>
            </w:pPr>
            <w:r>
              <w:rPr>
                <w:rFonts w:hint="eastAsia" w:ascii="宋体" w:eastAsia="宋体"/>
                <w:color w:val="006EC0"/>
                <w:sz w:val="22"/>
              </w:rPr>
              <w:t>34 年</w:t>
            </w:r>
          </w:p>
        </w:tc>
        <w:tc>
          <w:tcPr>
            <w:tcW w:w="979" w:type="dxa"/>
            <w:tcBorders>
              <w:top w:val="single" w:color="000000" w:sz="4" w:space="0"/>
              <w:left w:val="single" w:color="000000" w:sz="4" w:space="0"/>
              <w:bottom w:val="single" w:color="000000" w:sz="4" w:space="0"/>
              <w:right w:val="single" w:color="000000" w:sz="4" w:space="0"/>
            </w:tcBorders>
          </w:tcPr>
          <w:p>
            <w:pPr>
              <w:pStyle w:val="9"/>
              <w:ind w:left="190" w:right="188"/>
              <w:rPr>
                <w:rFonts w:ascii="宋体"/>
                <w:sz w:val="22"/>
              </w:rPr>
            </w:pPr>
            <w:r>
              <w:rPr>
                <w:rFonts w:ascii="宋体"/>
                <w:color w:val="006EC0"/>
                <w:sz w:val="22"/>
              </w:rPr>
              <w:t>670</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209"/>
              <w:jc w:val="left"/>
              <w:rPr>
                <w:rFonts w:hint="eastAsia" w:ascii="宋体" w:eastAsia="宋体"/>
                <w:sz w:val="22"/>
              </w:rPr>
            </w:pPr>
            <w:r>
              <w:rPr>
                <w:rFonts w:hint="eastAsia" w:ascii="宋体" w:eastAsia="宋体"/>
                <w:color w:val="006EC0"/>
                <w:sz w:val="22"/>
              </w:rPr>
              <w:t>44 年</w:t>
            </w:r>
          </w:p>
        </w:tc>
        <w:tc>
          <w:tcPr>
            <w:tcW w:w="986" w:type="dxa"/>
            <w:tcBorders>
              <w:top w:val="single" w:color="000000" w:sz="4" w:space="0"/>
              <w:left w:val="single" w:color="000000" w:sz="4" w:space="0"/>
              <w:bottom w:val="single" w:color="000000" w:sz="4" w:space="0"/>
              <w:right w:val="nil"/>
            </w:tcBorders>
          </w:tcPr>
          <w:p>
            <w:pPr>
              <w:pStyle w:val="9"/>
              <w:ind w:left="321"/>
              <w:jc w:val="left"/>
              <w:rPr>
                <w:rFonts w:ascii="宋体"/>
                <w:sz w:val="22"/>
              </w:rPr>
            </w:pPr>
            <w:r>
              <w:rPr>
                <w:rFonts w:ascii="宋体"/>
                <w:color w:val="006EC0"/>
                <w:sz w:val="22"/>
              </w:rPr>
              <w:t>970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0" w:hRule="atLeast"/>
        </w:trPr>
        <w:tc>
          <w:tcPr>
            <w:tcW w:w="983" w:type="dxa"/>
            <w:tcBorders>
              <w:top w:val="single" w:color="000000" w:sz="4" w:space="0"/>
              <w:left w:val="nil"/>
              <w:bottom w:val="single" w:color="000000" w:sz="4" w:space="0"/>
              <w:right w:val="single" w:color="000000" w:sz="4" w:space="0"/>
            </w:tcBorders>
            <w:shd w:val="clear" w:color="auto" w:fill="C2D49B"/>
          </w:tcPr>
          <w:p>
            <w:pPr>
              <w:pStyle w:val="9"/>
              <w:spacing w:before="63"/>
              <w:ind w:left="300"/>
              <w:jc w:val="left"/>
              <w:rPr>
                <w:rFonts w:hint="eastAsia" w:ascii="宋体" w:eastAsia="宋体"/>
                <w:sz w:val="22"/>
              </w:rPr>
            </w:pPr>
            <w:r>
              <w:rPr>
                <w:rFonts w:hint="eastAsia" w:ascii="宋体" w:eastAsia="宋体"/>
                <w:color w:val="006EC0"/>
                <w:sz w:val="22"/>
              </w:rPr>
              <w:t>5 年</w:t>
            </w:r>
          </w:p>
        </w:tc>
        <w:tc>
          <w:tcPr>
            <w:tcW w:w="980" w:type="dxa"/>
            <w:tcBorders>
              <w:top w:val="single" w:color="000000" w:sz="4" w:space="0"/>
              <w:left w:val="single" w:color="000000" w:sz="4" w:space="0"/>
              <w:bottom w:val="single" w:color="000000" w:sz="4" w:space="0"/>
              <w:right w:val="single" w:color="000000" w:sz="4" w:space="0"/>
            </w:tcBorders>
          </w:tcPr>
          <w:p>
            <w:pPr>
              <w:pStyle w:val="9"/>
              <w:spacing w:before="63"/>
              <w:ind w:left="244" w:right="242"/>
              <w:rPr>
                <w:rFonts w:ascii="宋体"/>
                <w:sz w:val="22"/>
              </w:rPr>
            </w:pPr>
            <w:r>
              <w:rPr>
                <w:rFonts w:ascii="宋体"/>
                <w:color w:val="006EC0"/>
                <w:sz w:val="22"/>
              </w:rPr>
              <w:t>50</w:t>
            </w:r>
          </w:p>
        </w:tc>
        <w:tc>
          <w:tcPr>
            <w:tcW w:w="979" w:type="dxa"/>
            <w:tcBorders>
              <w:top w:val="single" w:color="000000" w:sz="4" w:space="0"/>
              <w:left w:val="single" w:color="000000" w:sz="4" w:space="0"/>
              <w:bottom w:val="single" w:color="000000" w:sz="4" w:space="0"/>
              <w:right w:val="single" w:color="000000" w:sz="4" w:space="0"/>
            </w:tcBorders>
            <w:shd w:val="clear" w:color="auto" w:fill="C2D49B"/>
          </w:tcPr>
          <w:p>
            <w:pPr>
              <w:pStyle w:val="9"/>
              <w:spacing w:before="63"/>
              <w:ind w:left="190" w:right="189"/>
              <w:rPr>
                <w:rFonts w:hint="eastAsia" w:ascii="宋体" w:eastAsia="宋体"/>
                <w:sz w:val="22"/>
              </w:rPr>
            </w:pPr>
            <w:r>
              <w:rPr>
                <w:rFonts w:hint="eastAsia" w:ascii="宋体" w:eastAsia="宋体"/>
                <w:color w:val="006EC0"/>
                <w:sz w:val="22"/>
              </w:rPr>
              <w:t>15 年</w:t>
            </w:r>
          </w:p>
        </w:tc>
        <w:tc>
          <w:tcPr>
            <w:tcW w:w="980" w:type="dxa"/>
            <w:tcBorders>
              <w:top w:val="single" w:color="000000" w:sz="4" w:space="0"/>
              <w:left w:val="single" w:color="000000" w:sz="4" w:space="0"/>
              <w:bottom w:val="single" w:color="000000" w:sz="4" w:space="0"/>
              <w:right w:val="single" w:color="000000" w:sz="4" w:space="0"/>
            </w:tcBorders>
          </w:tcPr>
          <w:p>
            <w:pPr>
              <w:pStyle w:val="9"/>
              <w:spacing w:before="63"/>
              <w:ind w:left="243" w:right="243"/>
              <w:rPr>
                <w:rFonts w:ascii="宋体"/>
                <w:sz w:val="22"/>
              </w:rPr>
            </w:pPr>
            <w:r>
              <w:rPr>
                <w:rFonts w:ascii="宋体"/>
                <w:color w:val="006EC0"/>
                <w:sz w:val="22"/>
              </w:rPr>
              <w:t>215</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spacing w:before="63"/>
              <w:ind w:left="237"/>
              <w:jc w:val="left"/>
              <w:rPr>
                <w:rFonts w:hint="eastAsia" w:ascii="宋体" w:eastAsia="宋体"/>
                <w:sz w:val="22"/>
              </w:rPr>
            </w:pPr>
            <w:r>
              <w:rPr>
                <w:rFonts w:hint="eastAsia" w:ascii="宋体" w:eastAsia="宋体"/>
                <w:color w:val="006EC0"/>
                <w:sz w:val="22"/>
              </w:rPr>
              <w:t>25 年</w:t>
            </w:r>
          </w:p>
        </w:tc>
        <w:tc>
          <w:tcPr>
            <w:tcW w:w="979" w:type="dxa"/>
            <w:tcBorders>
              <w:top w:val="single" w:color="000000" w:sz="4" w:space="0"/>
              <w:left w:val="single" w:color="000000" w:sz="4" w:space="0"/>
              <w:bottom w:val="single" w:color="000000" w:sz="4" w:space="0"/>
              <w:right w:val="single" w:color="000000" w:sz="4" w:space="0"/>
            </w:tcBorders>
          </w:tcPr>
          <w:p>
            <w:pPr>
              <w:pStyle w:val="9"/>
              <w:spacing w:before="63"/>
              <w:ind w:left="318"/>
              <w:jc w:val="left"/>
              <w:rPr>
                <w:rFonts w:ascii="宋体"/>
                <w:sz w:val="22"/>
              </w:rPr>
            </w:pPr>
            <w:r>
              <w:rPr>
                <w:rFonts w:ascii="宋体"/>
                <w:color w:val="006EC0"/>
                <w:sz w:val="22"/>
              </w:rPr>
              <w:t>425</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spacing w:before="63"/>
              <w:ind w:left="210"/>
              <w:jc w:val="left"/>
              <w:rPr>
                <w:rFonts w:hint="eastAsia" w:ascii="宋体" w:eastAsia="宋体"/>
                <w:sz w:val="22"/>
              </w:rPr>
            </w:pPr>
            <w:r>
              <w:rPr>
                <w:rFonts w:hint="eastAsia" w:ascii="宋体" w:eastAsia="宋体"/>
                <w:color w:val="006EC0"/>
                <w:sz w:val="22"/>
              </w:rPr>
              <w:t>35 年</w:t>
            </w:r>
          </w:p>
        </w:tc>
        <w:tc>
          <w:tcPr>
            <w:tcW w:w="979" w:type="dxa"/>
            <w:tcBorders>
              <w:top w:val="single" w:color="000000" w:sz="4" w:space="0"/>
              <w:left w:val="single" w:color="000000" w:sz="4" w:space="0"/>
              <w:bottom w:val="single" w:color="000000" w:sz="4" w:space="0"/>
              <w:right w:val="single" w:color="000000" w:sz="4" w:space="0"/>
            </w:tcBorders>
          </w:tcPr>
          <w:p>
            <w:pPr>
              <w:pStyle w:val="9"/>
              <w:spacing w:before="63"/>
              <w:ind w:left="190" w:right="188"/>
              <w:rPr>
                <w:rFonts w:ascii="宋体"/>
                <w:sz w:val="22"/>
              </w:rPr>
            </w:pPr>
            <w:r>
              <w:rPr>
                <w:rFonts w:ascii="宋体"/>
                <w:color w:val="006EC0"/>
                <w:sz w:val="22"/>
              </w:rPr>
              <w:t>700</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spacing w:before="63"/>
              <w:ind w:left="209"/>
              <w:jc w:val="left"/>
              <w:rPr>
                <w:rFonts w:hint="eastAsia" w:ascii="宋体" w:eastAsia="宋体"/>
                <w:sz w:val="22"/>
              </w:rPr>
            </w:pPr>
            <w:r>
              <w:rPr>
                <w:rFonts w:hint="eastAsia" w:ascii="宋体" w:eastAsia="宋体"/>
                <w:color w:val="006EC0"/>
                <w:sz w:val="22"/>
              </w:rPr>
              <w:t>45 年</w:t>
            </w:r>
          </w:p>
        </w:tc>
        <w:tc>
          <w:tcPr>
            <w:tcW w:w="986" w:type="dxa"/>
            <w:tcBorders>
              <w:top w:val="single" w:color="000000" w:sz="4" w:space="0"/>
              <w:left w:val="single" w:color="000000" w:sz="4" w:space="0"/>
              <w:bottom w:val="single" w:color="000000" w:sz="4" w:space="0"/>
              <w:right w:val="nil"/>
            </w:tcBorders>
          </w:tcPr>
          <w:p>
            <w:pPr>
              <w:pStyle w:val="9"/>
              <w:spacing w:before="63"/>
              <w:ind w:left="266"/>
              <w:jc w:val="left"/>
              <w:rPr>
                <w:rFonts w:ascii="宋体"/>
                <w:sz w:val="22"/>
              </w:rPr>
            </w:pPr>
            <w:r>
              <w:rPr>
                <w:rFonts w:ascii="宋体"/>
                <w:color w:val="006EC0"/>
                <w:sz w:val="22"/>
              </w:rPr>
              <w:t>1000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1" w:hRule="atLeast"/>
        </w:trPr>
        <w:tc>
          <w:tcPr>
            <w:tcW w:w="983" w:type="dxa"/>
            <w:tcBorders>
              <w:top w:val="single" w:color="000000" w:sz="4" w:space="0"/>
              <w:left w:val="nil"/>
              <w:bottom w:val="single" w:color="000000" w:sz="4" w:space="0"/>
              <w:right w:val="single" w:color="000000" w:sz="4" w:space="0"/>
            </w:tcBorders>
            <w:shd w:val="clear" w:color="auto" w:fill="C2D49B"/>
          </w:tcPr>
          <w:p>
            <w:pPr>
              <w:pStyle w:val="9"/>
              <w:ind w:left="300"/>
              <w:jc w:val="left"/>
              <w:rPr>
                <w:rFonts w:hint="eastAsia" w:ascii="宋体" w:eastAsia="宋体"/>
                <w:sz w:val="22"/>
              </w:rPr>
            </w:pPr>
            <w:r>
              <w:rPr>
                <w:rFonts w:hint="eastAsia" w:ascii="宋体" w:eastAsia="宋体"/>
                <w:color w:val="006EC0"/>
                <w:sz w:val="22"/>
              </w:rPr>
              <w:t>6 年</w:t>
            </w:r>
          </w:p>
        </w:tc>
        <w:tc>
          <w:tcPr>
            <w:tcW w:w="980" w:type="dxa"/>
            <w:tcBorders>
              <w:top w:val="single" w:color="000000" w:sz="4" w:space="0"/>
              <w:left w:val="single" w:color="000000" w:sz="4" w:space="0"/>
              <w:bottom w:val="single" w:color="000000" w:sz="4" w:space="0"/>
              <w:right w:val="single" w:color="000000" w:sz="4" w:space="0"/>
            </w:tcBorders>
          </w:tcPr>
          <w:p>
            <w:pPr>
              <w:pStyle w:val="9"/>
              <w:ind w:left="244" w:right="242"/>
              <w:rPr>
                <w:rFonts w:ascii="宋体"/>
                <w:sz w:val="22"/>
              </w:rPr>
            </w:pPr>
            <w:r>
              <w:rPr>
                <w:rFonts w:ascii="宋体"/>
                <w:color w:val="006EC0"/>
                <w:sz w:val="22"/>
              </w:rPr>
              <w:t>65</w:t>
            </w:r>
          </w:p>
        </w:tc>
        <w:tc>
          <w:tcPr>
            <w:tcW w:w="979"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190" w:right="189"/>
              <w:rPr>
                <w:rFonts w:hint="eastAsia" w:ascii="宋体" w:eastAsia="宋体"/>
                <w:sz w:val="22"/>
              </w:rPr>
            </w:pPr>
            <w:r>
              <w:rPr>
                <w:rFonts w:hint="eastAsia" w:ascii="宋体" w:eastAsia="宋体"/>
                <w:color w:val="006EC0"/>
                <w:sz w:val="22"/>
              </w:rPr>
              <w:t>16 年</w:t>
            </w:r>
          </w:p>
        </w:tc>
        <w:tc>
          <w:tcPr>
            <w:tcW w:w="980" w:type="dxa"/>
            <w:tcBorders>
              <w:top w:val="single" w:color="000000" w:sz="4" w:space="0"/>
              <w:left w:val="single" w:color="000000" w:sz="4" w:space="0"/>
              <w:bottom w:val="single" w:color="000000" w:sz="4" w:space="0"/>
              <w:right w:val="single" w:color="000000" w:sz="4" w:space="0"/>
            </w:tcBorders>
          </w:tcPr>
          <w:p>
            <w:pPr>
              <w:pStyle w:val="9"/>
              <w:ind w:left="243" w:right="243"/>
              <w:rPr>
                <w:rFonts w:ascii="宋体"/>
                <w:sz w:val="22"/>
              </w:rPr>
            </w:pPr>
            <w:r>
              <w:rPr>
                <w:rFonts w:ascii="宋体"/>
                <w:color w:val="006EC0"/>
                <w:sz w:val="22"/>
              </w:rPr>
              <w:t>235</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237"/>
              <w:jc w:val="left"/>
              <w:rPr>
                <w:rFonts w:hint="eastAsia" w:ascii="宋体" w:eastAsia="宋体"/>
                <w:sz w:val="22"/>
              </w:rPr>
            </w:pPr>
            <w:r>
              <w:rPr>
                <w:rFonts w:hint="eastAsia" w:ascii="宋体" w:eastAsia="宋体"/>
                <w:color w:val="006EC0"/>
                <w:sz w:val="22"/>
              </w:rPr>
              <w:t>26 年</w:t>
            </w:r>
          </w:p>
        </w:tc>
        <w:tc>
          <w:tcPr>
            <w:tcW w:w="979" w:type="dxa"/>
            <w:tcBorders>
              <w:top w:val="single" w:color="000000" w:sz="4" w:space="0"/>
              <w:left w:val="single" w:color="000000" w:sz="4" w:space="0"/>
              <w:bottom w:val="single" w:color="000000" w:sz="4" w:space="0"/>
              <w:right w:val="single" w:color="000000" w:sz="4" w:space="0"/>
            </w:tcBorders>
          </w:tcPr>
          <w:p>
            <w:pPr>
              <w:pStyle w:val="9"/>
              <w:ind w:left="318"/>
              <w:jc w:val="left"/>
              <w:rPr>
                <w:rFonts w:ascii="宋体"/>
                <w:sz w:val="22"/>
              </w:rPr>
            </w:pPr>
            <w:r>
              <w:rPr>
                <w:rFonts w:ascii="宋体"/>
                <w:color w:val="006EC0"/>
                <w:sz w:val="22"/>
              </w:rPr>
              <w:t>450</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210"/>
              <w:jc w:val="left"/>
              <w:rPr>
                <w:rFonts w:hint="eastAsia" w:ascii="宋体" w:eastAsia="宋体"/>
                <w:sz w:val="22"/>
              </w:rPr>
            </w:pPr>
            <w:r>
              <w:rPr>
                <w:rFonts w:hint="eastAsia" w:ascii="宋体" w:eastAsia="宋体"/>
                <w:color w:val="006EC0"/>
                <w:sz w:val="22"/>
              </w:rPr>
              <w:t>36 年</w:t>
            </w:r>
          </w:p>
        </w:tc>
        <w:tc>
          <w:tcPr>
            <w:tcW w:w="979" w:type="dxa"/>
            <w:tcBorders>
              <w:top w:val="single" w:color="000000" w:sz="4" w:space="0"/>
              <w:left w:val="single" w:color="000000" w:sz="4" w:space="0"/>
              <w:bottom w:val="single" w:color="000000" w:sz="4" w:space="0"/>
              <w:right w:val="single" w:color="000000" w:sz="4" w:space="0"/>
            </w:tcBorders>
          </w:tcPr>
          <w:p>
            <w:pPr>
              <w:pStyle w:val="9"/>
              <w:ind w:left="190" w:right="188"/>
              <w:rPr>
                <w:rFonts w:ascii="宋体"/>
                <w:sz w:val="22"/>
              </w:rPr>
            </w:pPr>
            <w:r>
              <w:rPr>
                <w:rFonts w:ascii="宋体"/>
                <w:color w:val="006EC0"/>
                <w:sz w:val="22"/>
              </w:rPr>
              <w:t>730</w:t>
            </w:r>
          </w:p>
        </w:tc>
        <w:tc>
          <w:tcPr>
            <w:tcW w:w="980" w:type="dxa"/>
            <w:tcBorders>
              <w:top w:val="single" w:color="000000" w:sz="4" w:space="0"/>
              <w:left w:val="single" w:color="000000" w:sz="4" w:space="0"/>
              <w:bottom w:val="single" w:color="000000" w:sz="4" w:space="0"/>
              <w:right w:val="single" w:color="000000" w:sz="4" w:space="0"/>
            </w:tcBorders>
          </w:tcPr>
          <w:p>
            <w:pPr>
              <w:pStyle w:val="9"/>
              <w:spacing w:before="0"/>
              <w:ind w:left="0"/>
              <w:jc w:val="left"/>
              <w:rPr>
                <w:rFonts w:ascii="Times New Roman"/>
                <w:sz w:val="22"/>
              </w:rPr>
            </w:pPr>
          </w:p>
        </w:tc>
        <w:tc>
          <w:tcPr>
            <w:tcW w:w="986" w:type="dxa"/>
            <w:tcBorders>
              <w:top w:val="single" w:color="000000" w:sz="4" w:space="0"/>
              <w:left w:val="single" w:color="000000" w:sz="4" w:space="0"/>
              <w:bottom w:val="single" w:color="000000" w:sz="4" w:space="0"/>
              <w:right w:val="nil"/>
            </w:tcBorders>
          </w:tcPr>
          <w:p>
            <w:pPr>
              <w:pStyle w:val="9"/>
              <w:spacing w:before="0"/>
              <w:ind w:left="0"/>
              <w:jc w:val="left"/>
              <w:rPr>
                <w:rFonts w:ascii="Times New Roman"/>
                <w:sz w:val="2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1" w:hRule="atLeast"/>
        </w:trPr>
        <w:tc>
          <w:tcPr>
            <w:tcW w:w="983" w:type="dxa"/>
            <w:tcBorders>
              <w:top w:val="single" w:color="000000" w:sz="4" w:space="0"/>
              <w:left w:val="nil"/>
              <w:bottom w:val="single" w:color="000000" w:sz="4" w:space="0"/>
              <w:right w:val="single" w:color="000000" w:sz="4" w:space="0"/>
            </w:tcBorders>
            <w:shd w:val="clear" w:color="auto" w:fill="C2D49B"/>
          </w:tcPr>
          <w:p>
            <w:pPr>
              <w:pStyle w:val="9"/>
              <w:spacing w:before="61"/>
              <w:ind w:left="300"/>
              <w:jc w:val="left"/>
              <w:rPr>
                <w:rFonts w:hint="eastAsia" w:ascii="宋体" w:eastAsia="宋体"/>
                <w:sz w:val="22"/>
              </w:rPr>
            </w:pPr>
            <w:r>
              <w:rPr>
                <w:rFonts w:hint="eastAsia" w:ascii="宋体" w:eastAsia="宋体"/>
                <w:color w:val="006EC0"/>
                <w:sz w:val="22"/>
              </w:rPr>
              <w:t>7 年</w:t>
            </w:r>
          </w:p>
        </w:tc>
        <w:tc>
          <w:tcPr>
            <w:tcW w:w="980" w:type="dxa"/>
            <w:tcBorders>
              <w:top w:val="single" w:color="000000" w:sz="4" w:space="0"/>
              <w:left w:val="single" w:color="000000" w:sz="4" w:space="0"/>
              <w:bottom w:val="single" w:color="000000" w:sz="4" w:space="0"/>
              <w:right w:val="single" w:color="000000" w:sz="4" w:space="0"/>
            </w:tcBorders>
          </w:tcPr>
          <w:p>
            <w:pPr>
              <w:pStyle w:val="9"/>
              <w:spacing w:before="61"/>
              <w:ind w:left="244" w:right="242"/>
              <w:rPr>
                <w:rFonts w:ascii="宋体"/>
                <w:sz w:val="22"/>
              </w:rPr>
            </w:pPr>
            <w:r>
              <w:rPr>
                <w:rFonts w:ascii="宋体"/>
                <w:color w:val="006EC0"/>
                <w:sz w:val="22"/>
              </w:rPr>
              <w:t>80</w:t>
            </w:r>
          </w:p>
        </w:tc>
        <w:tc>
          <w:tcPr>
            <w:tcW w:w="979" w:type="dxa"/>
            <w:tcBorders>
              <w:top w:val="single" w:color="000000" w:sz="4" w:space="0"/>
              <w:left w:val="single" w:color="000000" w:sz="4" w:space="0"/>
              <w:bottom w:val="single" w:color="000000" w:sz="4" w:space="0"/>
              <w:right w:val="single" w:color="000000" w:sz="4" w:space="0"/>
            </w:tcBorders>
            <w:shd w:val="clear" w:color="auto" w:fill="C2D49B"/>
          </w:tcPr>
          <w:p>
            <w:pPr>
              <w:pStyle w:val="9"/>
              <w:spacing w:before="61"/>
              <w:ind w:left="190" w:right="189"/>
              <w:rPr>
                <w:rFonts w:hint="eastAsia" w:ascii="宋体" w:eastAsia="宋体"/>
                <w:sz w:val="22"/>
              </w:rPr>
            </w:pPr>
            <w:r>
              <w:rPr>
                <w:rFonts w:hint="eastAsia" w:ascii="宋体" w:eastAsia="宋体"/>
                <w:color w:val="006EC0"/>
                <w:sz w:val="22"/>
              </w:rPr>
              <w:t>17 年</w:t>
            </w:r>
          </w:p>
        </w:tc>
        <w:tc>
          <w:tcPr>
            <w:tcW w:w="980" w:type="dxa"/>
            <w:tcBorders>
              <w:top w:val="single" w:color="000000" w:sz="4" w:space="0"/>
              <w:left w:val="single" w:color="000000" w:sz="4" w:space="0"/>
              <w:bottom w:val="single" w:color="000000" w:sz="4" w:space="0"/>
              <w:right w:val="single" w:color="000000" w:sz="4" w:space="0"/>
            </w:tcBorders>
          </w:tcPr>
          <w:p>
            <w:pPr>
              <w:pStyle w:val="9"/>
              <w:spacing w:before="61"/>
              <w:ind w:left="243" w:right="243"/>
              <w:rPr>
                <w:rFonts w:ascii="宋体"/>
                <w:sz w:val="22"/>
              </w:rPr>
            </w:pPr>
            <w:r>
              <w:rPr>
                <w:rFonts w:ascii="宋体"/>
                <w:color w:val="006EC0"/>
                <w:sz w:val="22"/>
              </w:rPr>
              <w:t>255</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spacing w:before="61"/>
              <w:ind w:left="237"/>
              <w:jc w:val="left"/>
              <w:rPr>
                <w:rFonts w:hint="eastAsia" w:ascii="宋体" w:eastAsia="宋体"/>
                <w:sz w:val="22"/>
              </w:rPr>
            </w:pPr>
            <w:r>
              <w:rPr>
                <w:rFonts w:hint="eastAsia" w:ascii="宋体" w:eastAsia="宋体"/>
                <w:color w:val="006EC0"/>
                <w:sz w:val="22"/>
              </w:rPr>
              <w:t>27 年</w:t>
            </w:r>
          </w:p>
        </w:tc>
        <w:tc>
          <w:tcPr>
            <w:tcW w:w="979" w:type="dxa"/>
            <w:tcBorders>
              <w:top w:val="single" w:color="000000" w:sz="4" w:space="0"/>
              <w:left w:val="single" w:color="000000" w:sz="4" w:space="0"/>
              <w:bottom w:val="single" w:color="000000" w:sz="4" w:space="0"/>
              <w:right w:val="single" w:color="000000" w:sz="4" w:space="0"/>
            </w:tcBorders>
          </w:tcPr>
          <w:p>
            <w:pPr>
              <w:pStyle w:val="9"/>
              <w:spacing w:before="61"/>
              <w:ind w:left="318"/>
              <w:jc w:val="left"/>
              <w:rPr>
                <w:rFonts w:ascii="宋体"/>
                <w:sz w:val="22"/>
              </w:rPr>
            </w:pPr>
            <w:r>
              <w:rPr>
                <w:rFonts w:ascii="宋体"/>
                <w:color w:val="006EC0"/>
                <w:sz w:val="22"/>
              </w:rPr>
              <w:t>475</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spacing w:before="61"/>
              <w:ind w:left="210"/>
              <w:jc w:val="left"/>
              <w:rPr>
                <w:rFonts w:hint="eastAsia" w:ascii="宋体" w:eastAsia="宋体"/>
                <w:sz w:val="22"/>
              </w:rPr>
            </w:pPr>
            <w:r>
              <w:rPr>
                <w:rFonts w:hint="eastAsia" w:ascii="宋体" w:eastAsia="宋体"/>
                <w:color w:val="006EC0"/>
                <w:sz w:val="22"/>
              </w:rPr>
              <w:t>37 年</w:t>
            </w:r>
          </w:p>
        </w:tc>
        <w:tc>
          <w:tcPr>
            <w:tcW w:w="979" w:type="dxa"/>
            <w:tcBorders>
              <w:top w:val="single" w:color="000000" w:sz="4" w:space="0"/>
              <w:left w:val="single" w:color="000000" w:sz="4" w:space="0"/>
              <w:bottom w:val="single" w:color="000000" w:sz="4" w:space="0"/>
              <w:right w:val="single" w:color="000000" w:sz="4" w:space="0"/>
            </w:tcBorders>
          </w:tcPr>
          <w:p>
            <w:pPr>
              <w:pStyle w:val="9"/>
              <w:spacing w:before="61"/>
              <w:ind w:left="190" w:right="188"/>
              <w:rPr>
                <w:rFonts w:ascii="宋体"/>
                <w:sz w:val="22"/>
              </w:rPr>
            </w:pPr>
            <w:r>
              <w:rPr>
                <w:rFonts w:ascii="宋体"/>
                <w:color w:val="006EC0"/>
                <w:sz w:val="22"/>
              </w:rPr>
              <w:t>760</w:t>
            </w:r>
          </w:p>
        </w:tc>
        <w:tc>
          <w:tcPr>
            <w:tcW w:w="980" w:type="dxa"/>
            <w:tcBorders>
              <w:top w:val="single" w:color="000000" w:sz="4" w:space="0"/>
              <w:left w:val="single" w:color="000000" w:sz="4" w:space="0"/>
              <w:bottom w:val="single" w:color="000000" w:sz="4" w:space="0"/>
              <w:right w:val="single" w:color="000000" w:sz="4" w:space="0"/>
            </w:tcBorders>
          </w:tcPr>
          <w:p>
            <w:pPr>
              <w:pStyle w:val="9"/>
              <w:spacing w:before="0"/>
              <w:ind w:left="0"/>
              <w:jc w:val="left"/>
              <w:rPr>
                <w:rFonts w:ascii="Times New Roman"/>
                <w:sz w:val="22"/>
              </w:rPr>
            </w:pPr>
          </w:p>
        </w:tc>
        <w:tc>
          <w:tcPr>
            <w:tcW w:w="986" w:type="dxa"/>
            <w:tcBorders>
              <w:top w:val="single" w:color="000000" w:sz="4" w:space="0"/>
              <w:left w:val="single" w:color="000000" w:sz="4" w:space="0"/>
              <w:bottom w:val="single" w:color="000000" w:sz="4" w:space="0"/>
              <w:right w:val="nil"/>
            </w:tcBorders>
          </w:tcPr>
          <w:p>
            <w:pPr>
              <w:pStyle w:val="9"/>
              <w:spacing w:before="0"/>
              <w:ind w:left="0"/>
              <w:jc w:val="left"/>
              <w:rPr>
                <w:rFonts w:ascii="Times New Roman"/>
                <w:sz w:val="2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2" w:hRule="atLeast"/>
        </w:trPr>
        <w:tc>
          <w:tcPr>
            <w:tcW w:w="983" w:type="dxa"/>
            <w:tcBorders>
              <w:top w:val="single" w:color="000000" w:sz="4" w:space="0"/>
              <w:left w:val="nil"/>
              <w:bottom w:val="single" w:color="000000" w:sz="4" w:space="0"/>
              <w:right w:val="single" w:color="000000" w:sz="4" w:space="0"/>
            </w:tcBorders>
            <w:shd w:val="clear" w:color="auto" w:fill="C2D49B"/>
          </w:tcPr>
          <w:p>
            <w:pPr>
              <w:pStyle w:val="9"/>
              <w:ind w:left="300"/>
              <w:jc w:val="left"/>
              <w:rPr>
                <w:rFonts w:hint="eastAsia" w:ascii="宋体" w:eastAsia="宋体"/>
                <w:sz w:val="22"/>
              </w:rPr>
            </w:pPr>
            <w:r>
              <w:rPr>
                <w:rFonts w:hint="eastAsia" w:ascii="宋体" w:eastAsia="宋体"/>
                <w:color w:val="006EC0"/>
                <w:sz w:val="22"/>
              </w:rPr>
              <w:t>8 年</w:t>
            </w:r>
          </w:p>
        </w:tc>
        <w:tc>
          <w:tcPr>
            <w:tcW w:w="980" w:type="dxa"/>
            <w:tcBorders>
              <w:top w:val="single" w:color="000000" w:sz="4" w:space="0"/>
              <w:left w:val="single" w:color="000000" w:sz="4" w:space="0"/>
              <w:bottom w:val="single" w:color="000000" w:sz="4" w:space="0"/>
              <w:right w:val="single" w:color="000000" w:sz="4" w:space="0"/>
            </w:tcBorders>
          </w:tcPr>
          <w:p>
            <w:pPr>
              <w:pStyle w:val="9"/>
              <w:ind w:left="244" w:right="242"/>
              <w:rPr>
                <w:rFonts w:ascii="宋体"/>
                <w:sz w:val="22"/>
              </w:rPr>
            </w:pPr>
            <w:r>
              <w:rPr>
                <w:rFonts w:ascii="宋体"/>
                <w:color w:val="006EC0"/>
                <w:sz w:val="22"/>
              </w:rPr>
              <w:t>95</w:t>
            </w:r>
          </w:p>
        </w:tc>
        <w:tc>
          <w:tcPr>
            <w:tcW w:w="979"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190" w:right="189"/>
              <w:rPr>
                <w:rFonts w:hint="eastAsia" w:ascii="宋体" w:eastAsia="宋体"/>
                <w:sz w:val="22"/>
              </w:rPr>
            </w:pPr>
            <w:r>
              <w:rPr>
                <w:rFonts w:hint="eastAsia" w:ascii="宋体" w:eastAsia="宋体"/>
                <w:color w:val="006EC0"/>
                <w:sz w:val="22"/>
              </w:rPr>
              <w:t>18 年</w:t>
            </w:r>
          </w:p>
        </w:tc>
        <w:tc>
          <w:tcPr>
            <w:tcW w:w="980" w:type="dxa"/>
            <w:tcBorders>
              <w:top w:val="single" w:color="000000" w:sz="4" w:space="0"/>
              <w:left w:val="single" w:color="000000" w:sz="4" w:space="0"/>
              <w:bottom w:val="single" w:color="000000" w:sz="4" w:space="0"/>
              <w:right w:val="single" w:color="000000" w:sz="4" w:space="0"/>
            </w:tcBorders>
          </w:tcPr>
          <w:p>
            <w:pPr>
              <w:pStyle w:val="9"/>
              <w:ind w:left="243" w:right="243"/>
              <w:rPr>
                <w:rFonts w:ascii="宋体"/>
                <w:sz w:val="22"/>
              </w:rPr>
            </w:pPr>
            <w:r>
              <w:rPr>
                <w:rFonts w:ascii="宋体"/>
                <w:color w:val="006EC0"/>
                <w:sz w:val="22"/>
              </w:rPr>
              <w:t>275</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237"/>
              <w:jc w:val="left"/>
              <w:rPr>
                <w:rFonts w:hint="eastAsia" w:ascii="宋体" w:eastAsia="宋体"/>
                <w:sz w:val="22"/>
              </w:rPr>
            </w:pPr>
            <w:r>
              <w:rPr>
                <w:rFonts w:hint="eastAsia" w:ascii="宋体" w:eastAsia="宋体"/>
                <w:color w:val="006EC0"/>
                <w:sz w:val="22"/>
              </w:rPr>
              <w:t>28 年</w:t>
            </w:r>
          </w:p>
        </w:tc>
        <w:tc>
          <w:tcPr>
            <w:tcW w:w="979" w:type="dxa"/>
            <w:tcBorders>
              <w:top w:val="single" w:color="000000" w:sz="4" w:space="0"/>
              <w:left w:val="single" w:color="000000" w:sz="4" w:space="0"/>
              <w:bottom w:val="single" w:color="000000" w:sz="4" w:space="0"/>
              <w:right w:val="single" w:color="000000" w:sz="4" w:space="0"/>
            </w:tcBorders>
          </w:tcPr>
          <w:p>
            <w:pPr>
              <w:pStyle w:val="9"/>
              <w:ind w:left="318"/>
              <w:jc w:val="left"/>
              <w:rPr>
                <w:rFonts w:ascii="宋体"/>
                <w:sz w:val="22"/>
              </w:rPr>
            </w:pPr>
            <w:r>
              <w:rPr>
                <w:rFonts w:ascii="宋体"/>
                <w:color w:val="006EC0"/>
                <w:sz w:val="22"/>
              </w:rPr>
              <w:t>500</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ind w:left="210"/>
              <w:jc w:val="left"/>
              <w:rPr>
                <w:rFonts w:hint="eastAsia" w:ascii="宋体" w:eastAsia="宋体"/>
                <w:sz w:val="22"/>
              </w:rPr>
            </w:pPr>
            <w:r>
              <w:rPr>
                <w:rFonts w:hint="eastAsia" w:ascii="宋体" w:eastAsia="宋体"/>
                <w:color w:val="006EC0"/>
                <w:sz w:val="22"/>
              </w:rPr>
              <w:t>38 年</w:t>
            </w:r>
          </w:p>
        </w:tc>
        <w:tc>
          <w:tcPr>
            <w:tcW w:w="979" w:type="dxa"/>
            <w:tcBorders>
              <w:top w:val="single" w:color="000000" w:sz="4" w:space="0"/>
              <w:left w:val="single" w:color="000000" w:sz="4" w:space="0"/>
              <w:bottom w:val="single" w:color="000000" w:sz="4" w:space="0"/>
              <w:right w:val="single" w:color="000000" w:sz="4" w:space="0"/>
            </w:tcBorders>
          </w:tcPr>
          <w:p>
            <w:pPr>
              <w:pStyle w:val="9"/>
              <w:ind w:left="190" w:right="188"/>
              <w:rPr>
                <w:rFonts w:ascii="宋体"/>
                <w:sz w:val="22"/>
              </w:rPr>
            </w:pPr>
            <w:r>
              <w:rPr>
                <w:rFonts w:ascii="宋体"/>
                <w:color w:val="006EC0"/>
                <w:sz w:val="22"/>
              </w:rPr>
              <w:t>790</w:t>
            </w:r>
          </w:p>
        </w:tc>
        <w:tc>
          <w:tcPr>
            <w:tcW w:w="980" w:type="dxa"/>
            <w:tcBorders>
              <w:top w:val="single" w:color="000000" w:sz="4" w:space="0"/>
              <w:left w:val="single" w:color="000000" w:sz="4" w:space="0"/>
              <w:bottom w:val="single" w:color="000000" w:sz="4" w:space="0"/>
              <w:right w:val="single" w:color="000000" w:sz="4" w:space="0"/>
            </w:tcBorders>
          </w:tcPr>
          <w:p>
            <w:pPr>
              <w:pStyle w:val="9"/>
              <w:spacing w:before="0"/>
              <w:ind w:left="0"/>
              <w:jc w:val="left"/>
              <w:rPr>
                <w:rFonts w:ascii="Times New Roman"/>
                <w:sz w:val="22"/>
              </w:rPr>
            </w:pPr>
          </w:p>
        </w:tc>
        <w:tc>
          <w:tcPr>
            <w:tcW w:w="986" w:type="dxa"/>
            <w:tcBorders>
              <w:top w:val="single" w:color="000000" w:sz="4" w:space="0"/>
              <w:left w:val="single" w:color="000000" w:sz="4" w:space="0"/>
              <w:bottom w:val="single" w:color="000000" w:sz="4" w:space="0"/>
              <w:right w:val="nil"/>
            </w:tcBorders>
          </w:tcPr>
          <w:p>
            <w:pPr>
              <w:pStyle w:val="9"/>
              <w:spacing w:before="0"/>
              <w:ind w:left="0"/>
              <w:jc w:val="left"/>
              <w:rPr>
                <w:rFonts w:ascii="Times New Roman"/>
                <w:sz w:val="2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1" w:hRule="atLeast"/>
        </w:trPr>
        <w:tc>
          <w:tcPr>
            <w:tcW w:w="983" w:type="dxa"/>
            <w:tcBorders>
              <w:top w:val="single" w:color="000000" w:sz="4" w:space="0"/>
              <w:left w:val="nil"/>
              <w:bottom w:val="single" w:color="000000" w:sz="4" w:space="0"/>
              <w:right w:val="single" w:color="000000" w:sz="4" w:space="0"/>
            </w:tcBorders>
            <w:shd w:val="clear" w:color="auto" w:fill="C2D49B"/>
          </w:tcPr>
          <w:p>
            <w:pPr>
              <w:pStyle w:val="9"/>
              <w:spacing w:before="63"/>
              <w:ind w:left="300"/>
              <w:jc w:val="left"/>
              <w:rPr>
                <w:rFonts w:hint="eastAsia" w:ascii="宋体" w:eastAsia="宋体"/>
                <w:sz w:val="22"/>
              </w:rPr>
            </w:pPr>
            <w:r>
              <w:rPr>
                <w:rFonts w:hint="eastAsia" w:ascii="宋体" w:eastAsia="宋体"/>
                <w:color w:val="006EC0"/>
                <w:sz w:val="22"/>
              </w:rPr>
              <w:t>9 年</w:t>
            </w:r>
          </w:p>
        </w:tc>
        <w:tc>
          <w:tcPr>
            <w:tcW w:w="980" w:type="dxa"/>
            <w:tcBorders>
              <w:top w:val="single" w:color="000000" w:sz="4" w:space="0"/>
              <w:left w:val="single" w:color="000000" w:sz="4" w:space="0"/>
              <w:bottom w:val="single" w:color="000000" w:sz="4" w:space="0"/>
              <w:right w:val="single" w:color="000000" w:sz="4" w:space="0"/>
            </w:tcBorders>
          </w:tcPr>
          <w:p>
            <w:pPr>
              <w:pStyle w:val="9"/>
              <w:spacing w:before="63"/>
              <w:ind w:left="244" w:right="242"/>
              <w:rPr>
                <w:rFonts w:ascii="宋体"/>
                <w:sz w:val="22"/>
              </w:rPr>
            </w:pPr>
            <w:r>
              <w:rPr>
                <w:rFonts w:ascii="宋体"/>
                <w:color w:val="006EC0"/>
                <w:sz w:val="22"/>
              </w:rPr>
              <w:t>110</w:t>
            </w:r>
          </w:p>
        </w:tc>
        <w:tc>
          <w:tcPr>
            <w:tcW w:w="979" w:type="dxa"/>
            <w:tcBorders>
              <w:top w:val="single" w:color="000000" w:sz="4" w:space="0"/>
              <w:left w:val="single" w:color="000000" w:sz="4" w:space="0"/>
              <w:bottom w:val="single" w:color="000000" w:sz="4" w:space="0"/>
              <w:right w:val="single" w:color="000000" w:sz="4" w:space="0"/>
            </w:tcBorders>
            <w:shd w:val="clear" w:color="auto" w:fill="C2D49B"/>
          </w:tcPr>
          <w:p>
            <w:pPr>
              <w:pStyle w:val="9"/>
              <w:spacing w:before="63"/>
              <w:ind w:left="190" w:right="189"/>
              <w:rPr>
                <w:rFonts w:hint="eastAsia" w:ascii="宋体" w:eastAsia="宋体"/>
                <w:sz w:val="22"/>
              </w:rPr>
            </w:pPr>
            <w:r>
              <w:rPr>
                <w:rFonts w:hint="eastAsia" w:ascii="宋体" w:eastAsia="宋体"/>
                <w:color w:val="006EC0"/>
                <w:sz w:val="22"/>
              </w:rPr>
              <w:t>19 年</w:t>
            </w:r>
          </w:p>
        </w:tc>
        <w:tc>
          <w:tcPr>
            <w:tcW w:w="980" w:type="dxa"/>
            <w:tcBorders>
              <w:top w:val="single" w:color="000000" w:sz="4" w:space="0"/>
              <w:left w:val="single" w:color="000000" w:sz="4" w:space="0"/>
              <w:bottom w:val="single" w:color="000000" w:sz="4" w:space="0"/>
              <w:right w:val="single" w:color="000000" w:sz="4" w:space="0"/>
            </w:tcBorders>
          </w:tcPr>
          <w:p>
            <w:pPr>
              <w:pStyle w:val="9"/>
              <w:spacing w:before="63"/>
              <w:ind w:left="243" w:right="243"/>
              <w:rPr>
                <w:rFonts w:ascii="宋体"/>
                <w:sz w:val="22"/>
              </w:rPr>
            </w:pPr>
            <w:r>
              <w:rPr>
                <w:rFonts w:ascii="宋体"/>
                <w:color w:val="006EC0"/>
                <w:sz w:val="22"/>
              </w:rPr>
              <w:t>295</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spacing w:before="63"/>
              <w:ind w:left="237"/>
              <w:jc w:val="left"/>
              <w:rPr>
                <w:rFonts w:hint="eastAsia" w:ascii="宋体" w:eastAsia="宋体"/>
                <w:sz w:val="22"/>
              </w:rPr>
            </w:pPr>
            <w:r>
              <w:rPr>
                <w:rFonts w:hint="eastAsia" w:ascii="宋体" w:eastAsia="宋体"/>
                <w:color w:val="006EC0"/>
                <w:sz w:val="22"/>
              </w:rPr>
              <w:t>29 年</w:t>
            </w:r>
          </w:p>
        </w:tc>
        <w:tc>
          <w:tcPr>
            <w:tcW w:w="979" w:type="dxa"/>
            <w:tcBorders>
              <w:top w:val="single" w:color="000000" w:sz="4" w:space="0"/>
              <w:left w:val="single" w:color="000000" w:sz="4" w:space="0"/>
              <w:bottom w:val="single" w:color="000000" w:sz="4" w:space="0"/>
              <w:right w:val="single" w:color="000000" w:sz="4" w:space="0"/>
            </w:tcBorders>
          </w:tcPr>
          <w:p>
            <w:pPr>
              <w:pStyle w:val="9"/>
              <w:spacing w:before="63"/>
              <w:ind w:left="318"/>
              <w:jc w:val="left"/>
              <w:rPr>
                <w:rFonts w:ascii="宋体"/>
                <w:sz w:val="22"/>
              </w:rPr>
            </w:pPr>
            <w:r>
              <w:rPr>
                <w:rFonts w:ascii="宋体"/>
                <w:color w:val="006EC0"/>
                <w:sz w:val="22"/>
              </w:rPr>
              <w:t>525</w:t>
            </w:r>
          </w:p>
        </w:tc>
        <w:tc>
          <w:tcPr>
            <w:tcW w:w="980" w:type="dxa"/>
            <w:tcBorders>
              <w:top w:val="single" w:color="000000" w:sz="4" w:space="0"/>
              <w:left w:val="single" w:color="000000" w:sz="4" w:space="0"/>
              <w:bottom w:val="single" w:color="000000" w:sz="4" w:space="0"/>
              <w:right w:val="single" w:color="000000" w:sz="4" w:space="0"/>
            </w:tcBorders>
            <w:shd w:val="clear" w:color="auto" w:fill="C2D49B"/>
          </w:tcPr>
          <w:p>
            <w:pPr>
              <w:pStyle w:val="9"/>
              <w:spacing w:before="63"/>
              <w:ind w:left="210"/>
              <w:jc w:val="left"/>
              <w:rPr>
                <w:rFonts w:hint="eastAsia" w:ascii="宋体" w:eastAsia="宋体"/>
                <w:sz w:val="22"/>
              </w:rPr>
            </w:pPr>
            <w:r>
              <w:rPr>
                <w:rFonts w:hint="eastAsia" w:ascii="宋体" w:eastAsia="宋体"/>
                <w:color w:val="006EC0"/>
                <w:sz w:val="22"/>
              </w:rPr>
              <w:t>39 年</w:t>
            </w:r>
          </w:p>
        </w:tc>
        <w:tc>
          <w:tcPr>
            <w:tcW w:w="979" w:type="dxa"/>
            <w:tcBorders>
              <w:top w:val="single" w:color="000000" w:sz="4" w:space="0"/>
              <w:left w:val="single" w:color="000000" w:sz="4" w:space="0"/>
              <w:bottom w:val="single" w:color="000000" w:sz="4" w:space="0"/>
              <w:right w:val="single" w:color="000000" w:sz="4" w:space="0"/>
            </w:tcBorders>
          </w:tcPr>
          <w:p>
            <w:pPr>
              <w:pStyle w:val="9"/>
              <w:spacing w:before="63"/>
              <w:ind w:left="190" w:right="188"/>
              <w:rPr>
                <w:rFonts w:ascii="宋体"/>
                <w:sz w:val="22"/>
              </w:rPr>
            </w:pPr>
            <w:r>
              <w:rPr>
                <w:rFonts w:ascii="宋体"/>
                <w:color w:val="006EC0"/>
                <w:sz w:val="22"/>
              </w:rPr>
              <w:t>820</w:t>
            </w:r>
          </w:p>
        </w:tc>
        <w:tc>
          <w:tcPr>
            <w:tcW w:w="980" w:type="dxa"/>
            <w:tcBorders>
              <w:top w:val="single" w:color="000000" w:sz="4" w:space="0"/>
              <w:left w:val="single" w:color="000000" w:sz="4" w:space="0"/>
              <w:bottom w:val="single" w:color="000000" w:sz="4" w:space="0"/>
              <w:right w:val="single" w:color="000000" w:sz="4" w:space="0"/>
            </w:tcBorders>
          </w:tcPr>
          <w:p>
            <w:pPr>
              <w:pStyle w:val="9"/>
              <w:spacing w:before="0"/>
              <w:ind w:left="0"/>
              <w:jc w:val="left"/>
              <w:rPr>
                <w:rFonts w:ascii="Times New Roman"/>
                <w:sz w:val="22"/>
              </w:rPr>
            </w:pPr>
          </w:p>
        </w:tc>
        <w:tc>
          <w:tcPr>
            <w:tcW w:w="986" w:type="dxa"/>
            <w:tcBorders>
              <w:top w:val="single" w:color="000000" w:sz="4" w:space="0"/>
              <w:left w:val="single" w:color="000000" w:sz="4" w:space="0"/>
              <w:bottom w:val="single" w:color="000000" w:sz="4" w:space="0"/>
              <w:right w:val="nil"/>
            </w:tcBorders>
          </w:tcPr>
          <w:p>
            <w:pPr>
              <w:pStyle w:val="9"/>
              <w:spacing w:before="0"/>
              <w:ind w:left="0"/>
              <w:jc w:val="left"/>
              <w:rPr>
                <w:rFonts w:ascii="Times New Roman"/>
                <w:sz w:val="2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0" w:hRule="atLeast"/>
        </w:trPr>
        <w:tc>
          <w:tcPr>
            <w:tcW w:w="983" w:type="dxa"/>
            <w:tcBorders>
              <w:top w:val="single" w:color="000000" w:sz="4" w:space="0"/>
              <w:left w:val="nil"/>
              <w:right w:val="single" w:color="000000" w:sz="4" w:space="0"/>
            </w:tcBorders>
            <w:shd w:val="clear" w:color="auto" w:fill="C2D49B"/>
          </w:tcPr>
          <w:p>
            <w:pPr>
              <w:pStyle w:val="9"/>
              <w:spacing w:before="61"/>
              <w:ind w:left="245"/>
              <w:jc w:val="left"/>
              <w:rPr>
                <w:rFonts w:hint="eastAsia" w:ascii="宋体" w:eastAsia="宋体"/>
                <w:sz w:val="22"/>
              </w:rPr>
            </w:pPr>
            <w:r>
              <w:rPr>
                <w:rFonts w:hint="eastAsia" w:ascii="宋体" w:eastAsia="宋体"/>
                <w:color w:val="006EC0"/>
                <w:sz w:val="22"/>
              </w:rPr>
              <w:t>10 年</w:t>
            </w:r>
          </w:p>
        </w:tc>
        <w:tc>
          <w:tcPr>
            <w:tcW w:w="980" w:type="dxa"/>
            <w:tcBorders>
              <w:top w:val="single" w:color="000000" w:sz="4" w:space="0"/>
              <w:left w:val="single" w:color="000000" w:sz="4" w:space="0"/>
              <w:right w:val="single" w:color="000000" w:sz="4" w:space="0"/>
            </w:tcBorders>
          </w:tcPr>
          <w:p>
            <w:pPr>
              <w:pStyle w:val="9"/>
              <w:spacing w:before="61"/>
              <w:ind w:left="244" w:right="242"/>
              <w:rPr>
                <w:rFonts w:ascii="宋体"/>
                <w:sz w:val="22"/>
              </w:rPr>
            </w:pPr>
            <w:r>
              <w:rPr>
                <w:rFonts w:ascii="宋体"/>
                <w:color w:val="006EC0"/>
                <w:sz w:val="22"/>
              </w:rPr>
              <w:t>125</w:t>
            </w:r>
          </w:p>
        </w:tc>
        <w:tc>
          <w:tcPr>
            <w:tcW w:w="979" w:type="dxa"/>
            <w:tcBorders>
              <w:top w:val="single" w:color="000000" w:sz="4" w:space="0"/>
              <w:left w:val="single" w:color="000000" w:sz="4" w:space="0"/>
              <w:right w:val="single" w:color="000000" w:sz="4" w:space="0"/>
            </w:tcBorders>
            <w:shd w:val="clear" w:color="auto" w:fill="C2D49B"/>
          </w:tcPr>
          <w:p>
            <w:pPr>
              <w:pStyle w:val="9"/>
              <w:spacing w:before="61"/>
              <w:ind w:left="190" w:right="189"/>
              <w:rPr>
                <w:rFonts w:hint="eastAsia" w:ascii="宋体" w:eastAsia="宋体"/>
                <w:sz w:val="22"/>
              </w:rPr>
            </w:pPr>
            <w:r>
              <w:rPr>
                <w:rFonts w:hint="eastAsia" w:ascii="宋体" w:eastAsia="宋体"/>
                <w:color w:val="006EC0"/>
                <w:sz w:val="22"/>
              </w:rPr>
              <w:t>20 年</w:t>
            </w:r>
          </w:p>
        </w:tc>
        <w:tc>
          <w:tcPr>
            <w:tcW w:w="980" w:type="dxa"/>
            <w:tcBorders>
              <w:top w:val="single" w:color="000000" w:sz="4" w:space="0"/>
              <w:left w:val="single" w:color="000000" w:sz="4" w:space="0"/>
              <w:right w:val="single" w:color="000000" w:sz="4" w:space="0"/>
            </w:tcBorders>
          </w:tcPr>
          <w:p>
            <w:pPr>
              <w:pStyle w:val="9"/>
              <w:spacing w:before="61"/>
              <w:ind w:left="243" w:right="243"/>
              <w:rPr>
                <w:rFonts w:ascii="宋体"/>
                <w:sz w:val="22"/>
              </w:rPr>
            </w:pPr>
            <w:r>
              <w:rPr>
                <w:rFonts w:ascii="宋体"/>
                <w:color w:val="006EC0"/>
                <w:sz w:val="22"/>
              </w:rPr>
              <w:t>315</w:t>
            </w:r>
          </w:p>
        </w:tc>
        <w:tc>
          <w:tcPr>
            <w:tcW w:w="980" w:type="dxa"/>
            <w:tcBorders>
              <w:top w:val="single" w:color="000000" w:sz="4" w:space="0"/>
              <w:left w:val="single" w:color="000000" w:sz="4" w:space="0"/>
              <w:right w:val="single" w:color="000000" w:sz="4" w:space="0"/>
            </w:tcBorders>
            <w:shd w:val="clear" w:color="auto" w:fill="C2D49B"/>
          </w:tcPr>
          <w:p>
            <w:pPr>
              <w:pStyle w:val="9"/>
              <w:spacing w:before="61"/>
              <w:ind w:left="237"/>
              <w:jc w:val="left"/>
              <w:rPr>
                <w:rFonts w:hint="eastAsia" w:ascii="宋体" w:eastAsia="宋体"/>
                <w:sz w:val="22"/>
              </w:rPr>
            </w:pPr>
            <w:r>
              <w:rPr>
                <w:rFonts w:hint="eastAsia" w:ascii="宋体" w:eastAsia="宋体"/>
                <w:color w:val="006EC0"/>
                <w:sz w:val="22"/>
              </w:rPr>
              <w:t>30 年</w:t>
            </w:r>
          </w:p>
        </w:tc>
        <w:tc>
          <w:tcPr>
            <w:tcW w:w="979" w:type="dxa"/>
            <w:tcBorders>
              <w:top w:val="single" w:color="000000" w:sz="4" w:space="0"/>
              <w:left w:val="single" w:color="000000" w:sz="4" w:space="0"/>
              <w:right w:val="single" w:color="000000" w:sz="4" w:space="0"/>
            </w:tcBorders>
          </w:tcPr>
          <w:p>
            <w:pPr>
              <w:pStyle w:val="9"/>
              <w:spacing w:before="61"/>
              <w:ind w:left="318"/>
              <w:jc w:val="left"/>
              <w:rPr>
                <w:rFonts w:ascii="宋体"/>
                <w:sz w:val="22"/>
              </w:rPr>
            </w:pPr>
            <w:r>
              <w:rPr>
                <w:rFonts w:ascii="宋体"/>
                <w:color w:val="006EC0"/>
                <w:sz w:val="22"/>
              </w:rPr>
              <w:t>550</w:t>
            </w:r>
          </w:p>
        </w:tc>
        <w:tc>
          <w:tcPr>
            <w:tcW w:w="980" w:type="dxa"/>
            <w:tcBorders>
              <w:top w:val="single" w:color="000000" w:sz="4" w:space="0"/>
              <w:left w:val="single" w:color="000000" w:sz="4" w:space="0"/>
              <w:right w:val="single" w:color="000000" w:sz="4" w:space="0"/>
            </w:tcBorders>
            <w:shd w:val="clear" w:color="auto" w:fill="C2D49B"/>
          </w:tcPr>
          <w:p>
            <w:pPr>
              <w:pStyle w:val="9"/>
              <w:spacing w:before="61"/>
              <w:ind w:left="210"/>
              <w:jc w:val="left"/>
              <w:rPr>
                <w:rFonts w:hint="eastAsia" w:ascii="宋体" w:eastAsia="宋体"/>
                <w:sz w:val="22"/>
              </w:rPr>
            </w:pPr>
            <w:r>
              <w:rPr>
                <w:rFonts w:hint="eastAsia" w:ascii="宋体" w:eastAsia="宋体"/>
                <w:color w:val="006EC0"/>
                <w:sz w:val="22"/>
              </w:rPr>
              <w:t>40 年</w:t>
            </w:r>
          </w:p>
        </w:tc>
        <w:tc>
          <w:tcPr>
            <w:tcW w:w="979" w:type="dxa"/>
            <w:tcBorders>
              <w:top w:val="single" w:color="000000" w:sz="4" w:space="0"/>
              <w:left w:val="single" w:color="000000" w:sz="4" w:space="0"/>
              <w:right w:val="single" w:color="000000" w:sz="4" w:space="0"/>
            </w:tcBorders>
          </w:tcPr>
          <w:p>
            <w:pPr>
              <w:pStyle w:val="9"/>
              <w:spacing w:before="61"/>
              <w:ind w:left="190" w:right="188"/>
              <w:rPr>
                <w:rFonts w:ascii="宋体"/>
                <w:sz w:val="22"/>
              </w:rPr>
            </w:pPr>
            <w:r>
              <w:rPr>
                <w:rFonts w:ascii="宋体"/>
                <w:color w:val="006EC0"/>
                <w:sz w:val="22"/>
              </w:rPr>
              <w:t>850</w:t>
            </w:r>
          </w:p>
        </w:tc>
        <w:tc>
          <w:tcPr>
            <w:tcW w:w="980" w:type="dxa"/>
            <w:tcBorders>
              <w:top w:val="single" w:color="000000" w:sz="4" w:space="0"/>
              <w:left w:val="single" w:color="000000" w:sz="4" w:space="0"/>
              <w:right w:val="single" w:color="000000" w:sz="4" w:space="0"/>
            </w:tcBorders>
          </w:tcPr>
          <w:p>
            <w:pPr>
              <w:pStyle w:val="9"/>
              <w:spacing w:before="0"/>
              <w:ind w:left="0"/>
              <w:jc w:val="left"/>
              <w:rPr>
                <w:rFonts w:ascii="Times New Roman"/>
                <w:sz w:val="22"/>
              </w:rPr>
            </w:pPr>
          </w:p>
        </w:tc>
        <w:tc>
          <w:tcPr>
            <w:tcW w:w="986" w:type="dxa"/>
            <w:tcBorders>
              <w:top w:val="single" w:color="000000" w:sz="4" w:space="0"/>
              <w:left w:val="single" w:color="000000" w:sz="4" w:space="0"/>
              <w:right w:val="nil"/>
            </w:tcBorders>
          </w:tcPr>
          <w:p>
            <w:pPr>
              <w:pStyle w:val="9"/>
              <w:spacing w:before="0"/>
              <w:ind w:left="0"/>
              <w:jc w:val="left"/>
              <w:rPr>
                <w:rFonts w:ascii="Times New Roman"/>
                <w:sz w:val="22"/>
              </w:rPr>
            </w:pPr>
          </w:p>
        </w:tc>
      </w:tr>
    </w:tbl>
    <w:p>
      <w:pPr>
        <w:tabs>
          <w:tab w:val="left" w:pos="3167"/>
        </w:tabs>
        <w:spacing w:before="130"/>
        <w:ind w:left="218" w:right="0" w:firstLine="0"/>
        <w:jc w:val="left"/>
        <w:rPr>
          <w:rFonts w:hint="eastAsia" w:ascii="宋体" w:eastAsia="宋体"/>
          <w:b/>
          <w:sz w:val="24"/>
        </w:rPr>
      </w:pPr>
      <w:bookmarkStart w:id="9" w:name="表 5调整后工龄工资"/>
      <w:bookmarkEnd w:id="9"/>
      <w:r>
        <w:rPr>
          <w:rFonts w:hint="eastAsia" w:ascii="宋体" w:eastAsia="宋体"/>
          <w:b/>
          <w:sz w:val="24"/>
        </w:rPr>
        <w:t>表</w:t>
      </w:r>
      <w:r>
        <w:rPr>
          <w:rFonts w:hint="eastAsia" w:ascii="宋体" w:eastAsia="宋体"/>
          <w:b/>
          <w:spacing w:val="-65"/>
          <w:sz w:val="24"/>
        </w:rPr>
        <w:t xml:space="preserve"> </w:t>
      </w:r>
      <w:r>
        <w:rPr>
          <w:rFonts w:hint="eastAsia" w:ascii="宋体" w:eastAsia="宋体"/>
          <w:b/>
          <w:sz w:val="24"/>
        </w:rPr>
        <w:t>5</w:t>
      </w:r>
      <w:r>
        <w:rPr>
          <w:rFonts w:hint="eastAsia" w:ascii="宋体" w:eastAsia="宋体"/>
          <w:b/>
          <w:sz w:val="24"/>
        </w:rPr>
        <w:tab/>
      </w:r>
      <w:r>
        <w:rPr>
          <w:rFonts w:hint="eastAsia" w:ascii="宋体" w:eastAsia="宋体"/>
          <w:b/>
          <w:sz w:val="24"/>
        </w:rPr>
        <w:t>调整后工龄工资</w:t>
      </w:r>
    </w:p>
    <w:p>
      <w:pPr>
        <w:pStyle w:val="3"/>
        <w:spacing w:before="6"/>
        <w:ind w:left="0"/>
        <w:rPr>
          <w:rFonts w:ascii="宋体"/>
          <w:b/>
          <w:sz w:val="8"/>
        </w:rPr>
      </w:pPr>
    </w:p>
    <w:p>
      <w:pPr>
        <w:spacing w:before="66" w:after="38"/>
        <w:ind w:left="0" w:right="229" w:firstLine="0"/>
        <w:jc w:val="right"/>
        <w:rPr>
          <w:rFonts w:hint="eastAsia" w:ascii="宋体" w:eastAsia="宋体"/>
          <w:b/>
          <w:sz w:val="24"/>
        </w:rPr>
      </w:pPr>
      <w:r>
        <w:rPr>
          <w:rFonts w:hint="eastAsia" w:ascii="宋体" w:eastAsia="宋体"/>
          <w:b/>
          <w:sz w:val="24"/>
        </w:rPr>
        <w:t>单位：元/月</w:t>
      </w:r>
    </w:p>
    <w:tbl>
      <w:tblPr>
        <w:tblStyle w:val="5"/>
        <w:tblW w:w="0" w:type="auto"/>
        <w:tblInd w:w="203"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689"/>
        <w:gridCol w:w="1327"/>
        <w:gridCol w:w="222"/>
        <w:gridCol w:w="685"/>
        <w:gridCol w:w="1207"/>
        <w:gridCol w:w="805"/>
        <w:gridCol w:w="1180"/>
        <w:gridCol w:w="708"/>
        <w:gridCol w:w="1134"/>
        <w:gridCol w:w="709"/>
        <w:gridCol w:w="114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84" w:hRule="atLeast"/>
        </w:trPr>
        <w:tc>
          <w:tcPr>
            <w:tcW w:w="2016" w:type="dxa"/>
            <w:gridSpan w:val="2"/>
            <w:tcBorders>
              <w:left w:val="nil"/>
              <w:bottom w:val="single" w:color="000000" w:sz="4" w:space="0"/>
              <w:right w:val="single" w:color="000000" w:sz="4" w:space="0"/>
            </w:tcBorders>
            <w:shd w:val="clear" w:color="auto" w:fill="FFC000"/>
          </w:tcPr>
          <w:p>
            <w:pPr>
              <w:pStyle w:val="9"/>
              <w:spacing w:before="104"/>
              <w:ind w:left="139"/>
              <w:jc w:val="left"/>
              <w:rPr>
                <w:rFonts w:hint="eastAsia" w:ascii="宋体" w:eastAsia="宋体"/>
                <w:sz w:val="22"/>
              </w:rPr>
            </w:pPr>
            <w:r>
              <w:rPr>
                <w:rFonts w:hint="eastAsia" w:ascii="宋体" w:eastAsia="宋体"/>
                <w:sz w:val="22"/>
              </w:rPr>
              <w:t>理工学院工作年限</w:t>
            </w:r>
          </w:p>
        </w:tc>
        <w:tc>
          <w:tcPr>
            <w:tcW w:w="222" w:type="dxa"/>
            <w:vMerge w:val="restart"/>
            <w:tcBorders>
              <w:left w:val="single" w:color="000000" w:sz="4" w:space="0"/>
              <w:bottom w:val="single" w:color="000000" w:sz="4" w:space="0"/>
              <w:right w:val="single" w:color="000000" w:sz="4" w:space="0"/>
            </w:tcBorders>
            <w:shd w:val="clear" w:color="auto" w:fill="FFC000"/>
          </w:tcPr>
          <w:p>
            <w:pPr>
              <w:pStyle w:val="9"/>
              <w:spacing w:before="0"/>
              <w:ind w:left="0"/>
              <w:jc w:val="left"/>
              <w:rPr>
                <w:rFonts w:ascii="Times New Roman"/>
                <w:sz w:val="22"/>
              </w:rPr>
            </w:pPr>
          </w:p>
        </w:tc>
        <w:tc>
          <w:tcPr>
            <w:tcW w:w="7568" w:type="dxa"/>
            <w:gridSpan w:val="8"/>
            <w:tcBorders>
              <w:left w:val="single" w:color="000000" w:sz="4" w:space="0"/>
              <w:bottom w:val="single" w:color="000000" w:sz="4" w:space="0"/>
              <w:right w:val="nil"/>
            </w:tcBorders>
            <w:shd w:val="clear" w:color="auto" w:fill="E3B8B7"/>
          </w:tcPr>
          <w:p>
            <w:pPr>
              <w:pStyle w:val="9"/>
              <w:spacing w:before="104"/>
              <w:ind w:left="2720" w:right="2713"/>
              <w:rPr>
                <w:rFonts w:hint="eastAsia" w:ascii="宋体" w:eastAsia="宋体"/>
                <w:sz w:val="22"/>
              </w:rPr>
            </w:pPr>
            <w:r>
              <w:rPr>
                <w:rFonts w:hint="eastAsia" w:ascii="宋体" w:eastAsia="宋体"/>
                <w:sz w:val="22"/>
              </w:rPr>
              <w:t>2011 年以前工龄工资</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0" w:hRule="atLeast"/>
        </w:trPr>
        <w:tc>
          <w:tcPr>
            <w:tcW w:w="689" w:type="dxa"/>
            <w:tcBorders>
              <w:top w:val="single" w:color="000000" w:sz="4" w:space="0"/>
              <w:left w:val="nil"/>
              <w:bottom w:val="single" w:color="000000" w:sz="4" w:space="0"/>
              <w:right w:val="single" w:color="000000" w:sz="4" w:space="0"/>
            </w:tcBorders>
          </w:tcPr>
          <w:p>
            <w:pPr>
              <w:pStyle w:val="9"/>
              <w:spacing w:before="10"/>
              <w:ind w:left="0"/>
              <w:jc w:val="left"/>
              <w:rPr>
                <w:rFonts w:ascii="宋体"/>
                <w:b/>
                <w:sz w:val="14"/>
              </w:rPr>
            </w:pPr>
          </w:p>
          <w:p>
            <w:pPr>
              <w:pStyle w:val="9"/>
              <w:spacing w:before="0"/>
              <w:ind w:left="133" w:right="111"/>
              <w:rPr>
                <w:rFonts w:hint="eastAsia" w:ascii="宋体" w:eastAsia="宋体"/>
                <w:sz w:val="20"/>
              </w:rPr>
            </w:pPr>
            <w:r>
              <w:rPr>
                <w:rFonts w:hint="eastAsia" w:ascii="宋体" w:eastAsia="宋体"/>
                <w:sz w:val="20"/>
              </w:rPr>
              <w:t>年限</w:t>
            </w:r>
          </w:p>
        </w:tc>
        <w:tc>
          <w:tcPr>
            <w:tcW w:w="1327" w:type="dxa"/>
            <w:tcBorders>
              <w:top w:val="single" w:color="000000" w:sz="4" w:space="0"/>
              <w:left w:val="single" w:color="000000" w:sz="4" w:space="0"/>
              <w:bottom w:val="single" w:color="000000" w:sz="4" w:space="0"/>
              <w:right w:val="single" w:color="000000" w:sz="4" w:space="0"/>
            </w:tcBorders>
          </w:tcPr>
          <w:p>
            <w:pPr>
              <w:pStyle w:val="9"/>
              <w:spacing w:before="177"/>
              <w:ind w:left="208" w:right="188"/>
              <w:rPr>
                <w:rFonts w:hint="eastAsia" w:ascii="宋体" w:eastAsia="宋体"/>
                <w:sz w:val="22"/>
              </w:rPr>
            </w:pPr>
            <w:r>
              <w:rPr>
                <w:rFonts w:hint="eastAsia" w:ascii="宋体" w:eastAsia="宋体"/>
                <w:sz w:val="22"/>
              </w:rPr>
              <w:t>工资标准</w:t>
            </w:r>
          </w:p>
        </w:tc>
        <w:tc>
          <w:tcPr>
            <w:tcW w:w="222" w:type="dxa"/>
            <w:vMerge w:val="continue"/>
            <w:tcBorders>
              <w:top w:val="nil"/>
              <w:left w:val="single" w:color="000000" w:sz="4" w:space="0"/>
              <w:bottom w:val="single" w:color="000000" w:sz="4" w:space="0"/>
              <w:right w:val="single" w:color="000000" w:sz="4" w:space="0"/>
            </w:tcBorders>
            <w:shd w:val="clear" w:color="auto" w:fill="FFC000"/>
          </w:tcPr>
          <w:p>
            <w:pPr>
              <w:rPr>
                <w:sz w:val="2"/>
                <w:szCs w:val="2"/>
              </w:rPr>
            </w:pPr>
          </w:p>
        </w:tc>
        <w:tc>
          <w:tcPr>
            <w:tcW w:w="68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177"/>
              <w:ind w:left="107" w:right="88"/>
              <w:rPr>
                <w:rFonts w:hint="eastAsia" w:ascii="宋体" w:eastAsia="宋体"/>
                <w:sz w:val="22"/>
              </w:rPr>
            </w:pPr>
            <w:r>
              <w:rPr>
                <w:rFonts w:hint="eastAsia" w:ascii="宋体" w:eastAsia="宋体"/>
                <w:sz w:val="22"/>
              </w:rPr>
              <w:t>年限</w:t>
            </w:r>
          </w:p>
        </w:tc>
        <w:tc>
          <w:tcPr>
            <w:tcW w:w="1207" w:type="dxa"/>
            <w:tcBorders>
              <w:top w:val="single" w:color="000000" w:sz="4" w:space="0"/>
              <w:left w:val="single" w:color="000000" w:sz="4" w:space="0"/>
              <w:bottom w:val="single" w:color="000000" w:sz="4" w:space="0"/>
              <w:right w:val="single" w:color="000000" w:sz="4" w:space="0"/>
            </w:tcBorders>
          </w:tcPr>
          <w:p>
            <w:pPr>
              <w:pStyle w:val="9"/>
              <w:spacing w:before="177"/>
              <w:ind w:left="149" w:right="128"/>
              <w:rPr>
                <w:rFonts w:hint="eastAsia" w:ascii="宋体" w:eastAsia="宋体"/>
                <w:sz w:val="22"/>
              </w:rPr>
            </w:pPr>
            <w:r>
              <w:rPr>
                <w:rFonts w:hint="eastAsia" w:ascii="宋体" w:eastAsia="宋体"/>
                <w:sz w:val="22"/>
              </w:rPr>
              <w:t>工资标准</w:t>
            </w:r>
          </w:p>
        </w:tc>
        <w:tc>
          <w:tcPr>
            <w:tcW w:w="80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177"/>
              <w:ind w:left="168" w:right="146"/>
              <w:rPr>
                <w:rFonts w:hint="eastAsia" w:ascii="宋体" w:eastAsia="宋体"/>
                <w:sz w:val="22"/>
              </w:rPr>
            </w:pPr>
            <w:r>
              <w:rPr>
                <w:rFonts w:hint="eastAsia" w:ascii="宋体" w:eastAsia="宋体"/>
                <w:sz w:val="22"/>
              </w:rPr>
              <w:t>年限</w:t>
            </w:r>
          </w:p>
        </w:tc>
        <w:tc>
          <w:tcPr>
            <w:tcW w:w="1180" w:type="dxa"/>
            <w:tcBorders>
              <w:top w:val="single" w:color="000000" w:sz="4" w:space="0"/>
              <w:left w:val="single" w:color="000000" w:sz="4" w:space="0"/>
              <w:bottom w:val="single" w:color="000000" w:sz="4" w:space="0"/>
              <w:right w:val="single" w:color="000000" w:sz="4" w:space="0"/>
            </w:tcBorders>
          </w:tcPr>
          <w:p>
            <w:pPr>
              <w:pStyle w:val="9"/>
              <w:spacing w:before="177"/>
              <w:ind w:left="136" w:right="114"/>
              <w:rPr>
                <w:rFonts w:hint="eastAsia" w:ascii="宋体" w:eastAsia="宋体"/>
                <w:sz w:val="22"/>
              </w:rPr>
            </w:pPr>
            <w:r>
              <w:rPr>
                <w:rFonts w:hint="eastAsia" w:ascii="宋体" w:eastAsia="宋体"/>
                <w:sz w:val="22"/>
              </w:rPr>
              <w:t>工资标准</w:t>
            </w:r>
          </w:p>
        </w:tc>
        <w:tc>
          <w:tcPr>
            <w:tcW w:w="708"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177"/>
              <w:ind w:left="120" w:right="97"/>
              <w:rPr>
                <w:rFonts w:hint="eastAsia" w:ascii="宋体" w:eastAsia="宋体"/>
                <w:sz w:val="22"/>
              </w:rPr>
            </w:pPr>
            <w:r>
              <w:rPr>
                <w:rFonts w:hint="eastAsia" w:ascii="宋体" w:eastAsia="宋体"/>
                <w:sz w:val="22"/>
              </w:rPr>
              <w:t>年限</w:t>
            </w:r>
          </w:p>
        </w:tc>
        <w:tc>
          <w:tcPr>
            <w:tcW w:w="1134" w:type="dxa"/>
            <w:tcBorders>
              <w:top w:val="single" w:color="000000" w:sz="4" w:space="0"/>
              <w:left w:val="single" w:color="000000" w:sz="4" w:space="0"/>
              <w:bottom w:val="single" w:color="000000" w:sz="4" w:space="0"/>
              <w:right w:val="single" w:color="000000" w:sz="4" w:space="0"/>
            </w:tcBorders>
          </w:tcPr>
          <w:p>
            <w:pPr>
              <w:pStyle w:val="9"/>
              <w:spacing w:before="177"/>
              <w:ind w:left="113" w:right="91"/>
              <w:rPr>
                <w:rFonts w:hint="eastAsia" w:ascii="宋体" w:eastAsia="宋体"/>
                <w:sz w:val="22"/>
              </w:rPr>
            </w:pPr>
            <w:r>
              <w:rPr>
                <w:rFonts w:hint="eastAsia" w:ascii="宋体" w:eastAsia="宋体"/>
                <w:sz w:val="22"/>
              </w:rPr>
              <w:t>工资标准</w:t>
            </w:r>
          </w:p>
        </w:tc>
        <w:tc>
          <w:tcPr>
            <w:tcW w:w="709"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177"/>
              <w:ind w:left="119" w:right="100"/>
              <w:rPr>
                <w:rFonts w:hint="eastAsia" w:ascii="宋体" w:eastAsia="宋体"/>
                <w:sz w:val="22"/>
              </w:rPr>
            </w:pPr>
            <w:r>
              <w:rPr>
                <w:rFonts w:hint="eastAsia" w:ascii="宋体" w:eastAsia="宋体"/>
                <w:sz w:val="22"/>
              </w:rPr>
              <w:t>年限</w:t>
            </w:r>
          </w:p>
        </w:tc>
        <w:tc>
          <w:tcPr>
            <w:tcW w:w="1140" w:type="dxa"/>
            <w:tcBorders>
              <w:top w:val="single" w:color="000000" w:sz="4" w:space="0"/>
              <w:left w:val="single" w:color="000000" w:sz="4" w:space="0"/>
              <w:bottom w:val="single" w:color="000000" w:sz="4" w:space="0"/>
              <w:right w:val="nil"/>
            </w:tcBorders>
          </w:tcPr>
          <w:p>
            <w:pPr>
              <w:pStyle w:val="9"/>
              <w:spacing w:before="177"/>
              <w:ind w:left="113" w:right="102"/>
              <w:rPr>
                <w:rFonts w:hint="eastAsia" w:ascii="宋体" w:eastAsia="宋体"/>
                <w:sz w:val="22"/>
              </w:rPr>
            </w:pPr>
            <w:r>
              <w:rPr>
                <w:rFonts w:hint="eastAsia" w:ascii="宋体" w:eastAsia="宋体"/>
                <w:sz w:val="22"/>
              </w:rPr>
              <w:t>工资标准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1" w:hRule="atLeast"/>
        </w:trPr>
        <w:tc>
          <w:tcPr>
            <w:tcW w:w="689" w:type="dxa"/>
            <w:tcBorders>
              <w:top w:val="single" w:color="000000" w:sz="4" w:space="0"/>
              <w:left w:val="nil"/>
              <w:bottom w:val="single" w:color="000000" w:sz="4" w:space="0"/>
              <w:right w:val="single" w:color="000000" w:sz="4" w:space="0"/>
            </w:tcBorders>
          </w:tcPr>
          <w:p>
            <w:pPr>
              <w:pStyle w:val="9"/>
              <w:spacing w:before="44"/>
              <w:ind w:left="24"/>
              <w:rPr>
                <w:rFonts w:ascii="宋体"/>
                <w:sz w:val="20"/>
              </w:rPr>
            </w:pPr>
            <w:r>
              <w:rPr>
                <w:rFonts w:ascii="宋体"/>
                <w:w w:val="97"/>
                <w:sz w:val="20"/>
              </w:rPr>
              <w:t>1</w:t>
            </w:r>
          </w:p>
        </w:tc>
        <w:tc>
          <w:tcPr>
            <w:tcW w:w="1327" w:type="dxa"/>
            <w:tcBorders>
              <w:top w:val="single" w:color="000000" w:sz="4" w:space="0"/>
              <w:left w:val="single" w:color="000000" w:sz="4" w:space="0"/>
              <w:bottom w:val="single" w:color="000000" w:sz="4" w:space="0"/>
              <w:right w:val="single" w:color="000000" w:sz="4" w:space="0"/>
            </w:tcBorders>
          </w:tcPr>
          <w:p>
            <w:pPr>
              <w:pStyle w:val="9"/>
              <w:spacing w:before="34"/>
              <w:ind w:left="205" w:right="188"/>
              <w:rPr>
                <w:rFonts w:ascii="宋体"/>
                <w:sz w:val="22"/>
              </w:rPr>
            </w:pPr>
            <w:r>
              <w:rPr>
                <w:rFonts w:ascii="宋体"/>
                <w:sz w:val="22"/>
              </w:rPr>
              <w:t>50</w:t>
            </w:r>
          </w:p>
        </w:tc>
        <w:tc>
          <w:tcPr>
            <w:tcW w:w="222" w:type="dxa"/>
            <w:vMerge w:val="continue"/>
            <w:tcBorders>
              <w:top w:val="nil"/>
              <w:left w:val="single" w:color="000000" w:sz="4" w:space="0"/>
              <w:bottom w:val="single" w:color="000000" w:sz="4" w:space="0"/>
              <w:right w:val="single" w:color="000000" w:sz="4" w:space="0"/>
            </w:tcBorders>
            <w:shd w:val="clear" w:color="auto" w:fill="FFC000"/>
          </w:tcPr>
          <w:p>
            <w:pPr>
              <w:rPr>
                <w:sz w:val="2"/>
                <w:szCs w:val="2"/>
              </w:rPr>
            </w:pPr>
          </w:p>
        </w:tc>
        <w:tc>
          <w:tcPr>
            <w:tcW w:w="68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34"/>
              <w:ind w:left="19"/>
              <w:rPr>
                <w:rFonts w:ascii="宋体"/>
                <w:sz w:val="22"/>
              </w:rPr>
            </w:pPr>
            <w:r>
              <w:rPr>
                <w:rFonts w:ascii="宋体"/>
                <w:w w:val="100"/>
                <w:sz w:val="22"/>
              </w:rPr>
              <w:t>1</w:t>
            </w:r>
          </w:p>
        </w:tc>
        <w:tc>
          <w:tcPr>
            <w:tcW w:w="1207" w:type="dxa"/>
            <w:tcBorders>
              <w:top w:val="single" w:color="000000" w:sz="4" w:space="0"/>
              <w:left w:val="single" w:color="000000" w:sz="4" w:space="0"/>
              <w:bottom w:val="single" w:color="000000" w:sz="4" w:space="0"/>
              <w:right w:val="single" w:color="000000" w:sz="4" w:space="0"/>
            </w:tcBorders>
          </w:tcPr>
          <w:p>
            <w:pPr>
              <w:pStyle w:val="9"/>
              <w:spacing w:before="34"/>
              <w:ind w:left="146" w:right="128"/>
              <w:rPr>
                <w:rFonts w:ascii="宋体"/>
                <w:sz w:val="22"/>
              </w:rPr>
            </w:pPr>
            <w:r>
              <w:rPr>
                <w:rFonts w:ascii="宋体"/>
                <w:sz w:val="22"/>
              </w:rPr>
              <w:t>10</w:t>
            </w:r>
          </w:p>
        </w:tc>
        <w:tc>
          <w:tcPr>
            <w:tcW w:w="80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34"/>
              <w:ind w:left="163" w:right="146"/>
              <w:rPr>
                <w:rFonts w:ascii="宋体"/>
                <w:sz w:val="22"/>
              </w:rPr>
            </w:pPr>
            <w:r>
              <w:rPr>
                <w:rFonts w:ascii="宋体"/>
                <w:sz w:val="22"/>
              </w:rPr>
              <w:t>10</w:t>
            </w:r>
          </w:p>
        </w:tc>
        <w:tc>
          <w:tcPr>
            <w:tcW w:w="1180" w:type="dxa"/>
            <w:tcBorders>
              <w:top w:val="single" w:color="000000" w:sz="4" w:space="0"/>
              <w:left w:val="single" w:color="000000" w:sz="4" w:space="0"/>
              <w:bottom w:val="single" w:color="000000" w:sz="4" w:space="0"/>
              <w:right w:val="single" w:color="000000" w:sz="4" w:space="0"/>
            </w:tcBorders>
          </w:tcPr>
          <w:p>
            <w:pPr>
              <w:pStyle w:val="9"/>
              <w:spacing w:before="34"/>
              <w:ind w:left="134" w:right="114"/>
              <w:rPr>
                <w:rFonts w:ascii="宋体"/>
                <w:sz w:val="22"/>
              </w:rPr>
            </w:pPr>
            <w:r>
              <w:rPr>
                <w:rFonts w:ascii="宋体"/>
                <w:sz w:val="22"/>
              </w:rPr>
              <w:t>100</w:t>
            </w:r>
          </w:p>
        </w:tc>
        <w:tc>
          <w:tcPr>
            <w:tcW w:w="708"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34"/>
              <w:ind w:left="115" w:right="97"/>
              <w:rPr>
                <w:rFonts w:ascii="宋体"/>
                <w:sz w:val="22"/>
              </w:rPr>
            </w:pPr>
            <w:r>
              <w:rPr>
                <w:rFonts w:ascii="宋体"/>
                <w:sz w:val="22"/>
              </w:rPr>
              <w:t>19</w:t>
            </w:r>
          </w:p>
        </w:tc>
        <w:tc>
          <w:tcPr>
            <w:tcW w:w="1134" w:type="dxa"/>
            <w:tcBorders>
              <w:top w:val="single" w:color="000000" w:sz="4" w:space="0"/>
              <w:left w:val="single" w:color="000000" w:sz="4" w:space="0"/>
              <w:bottom w:val="single" w:color="000000" w:sz="4" w:space="0"/>
              <w:right w:val="single" w:color="000000" w:sz="4" w:space="0"/>
            </w:tcBorders>
          </w:tcPr>
          <w:p>
            <w:pPr>
              <w:pStyle w:val="9"/>
              <w:spacing w:before="34"/>
              <w:ind w:left="110" w:right="91"/>
              <w:rPr>
                <w:rFonts w:ascii="宋体"/>
                <w:sz w:val="22"/>
              </w:rPr>
            </w:pPr>
            <w:r>
              <w:rPr>
                <w:rFonts w:ascii="宋体"/>
                <w:sz w:val="22"/>
              </w:rPr>
              <w:t>280</w:t>
            </w:r>
          </w:p>
        </w:tc>
        <w:tc>
          <w:tcPr>
            <w:tcW w:w="709"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34"/>
              <w:ind w:left="119" w:right="100"/>
              <w:rPr>
                <w:rFonts w:ascii="宋体"/>
                <w:sz w:val="22"/>
              </w:rPr>
            </w:pPr>
            <w:r>
              <w:rPr>
                <w:rFonts w:ascii="宋体"/>
                <w:sz w:val="22"/>
              </w:rPr>
              <w:t>28</w:t>
            </w:r>
          </w:p>
        </w:tc>
        <w:tc>
          <w:tcPr>
            <w:tcW w:w="1140" w:type="dxa"/>
            <w:tcBorders>
              <w:top w:val="single" w:color="000000" w:sz="4" w:space="0"/>
              <w:left w:val="single" w:color="000000" w:sz="4" w:space="0"/>
              <w:bottom w:val="single" w:color="000000" w:sz="4" w:space="0"/>
              <w:right w:val="nil"/>
            </w:tcBorders>
          </w:tcPr>
          <w:p>
            <w:pPr>
              <w:pStyle w:val="9"/>
              <w:spacing w:before="34"/>
              <w:ind w:left="111" w:right="102"/>
              <w:rPr>
                <w:rFonts w:ascii="宋体"/>
                <w:sz w:val="22"/>
              </w:rPr>
            </w:pPr>
            <w:r>
              <w:rPr>
                <w:rFonts w:ascii="宋体"/>
                <w:sz w:val="22"/>
              </w:rPr>
              <w:t>540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0" w:hRule="atLeast"/>
        </w:trPr>
        <w:tc>
          <w:tcPr>
            <w:tcW w:w="689" w:type="dxa"/>
            <w:tcBorders>
              <w:top w:val="single" w:color="000000" w:sz="4" w:space="0"/>
              <w:left w:val="nil"/>
              <w:bottom w:val="single" w:color="000000" w:sz="4" w:space="0"/>
              <w:right w:val="single" w:color="000000" w:sz="4" w:space="0"/>
            </w:tcBorders>
          </w:tcPr>
          <w:p>
            <w:pPr>
              <w:pStyle w:val="9"/>
              <w:spacing w:before="83"/>
              <w:ind w:left="24"/>
              <w:rPr>
                <w:rFonts w:ascii="宋体"/>
                <w:sz w:val="20"/>
              </w:rPr>
            </w:pPr>
            <w:r>
              <w:rPr>
                <w:rFonts w:ascii="宋体"/>
                <w:w w:val="97"/>
                <w:sz w:val="20"/>
              </w:rPr>
              <w:t>2</w:t>
            </w:r>
          </w:p>
        </w:tc>
        <w:tc>
          <w:tcPr>
            <w:tcW w:w="1327" w:type="dxa"/>
            <w:tcBorders>
              <w:top w:val="single" w:color="000000" w:sz="4" w:space="0"/>
              <w:left w:val="single" w:color="000000" w:sz="4" w:space="0"/>
              <w:bottom w:val="single" w:color="000000" w:sz="4" w:space="0"/>
              <w:right w:val="single" w:color="000000" w:sz="4" w:space="0"/>
            </w:tcBorders>
          </w:tcPr>
          <w:p>
            <w:pPr>
              <w:pStyle w:val="9"/>
              <w:spacing w:before="70"/>
              <w:ind w:left="205" w:right="188"/>
              <w:rPr>
                <w:rFonts w:ascii="宋体"/>
                <w:sz w:val="22"/>
              </w:rPr>
            </w:pPr>
            <w:r>
              <w:rPr>
                <w:rFonts w:ascii="宋体"/>
                <w:sz w:val="22"/>
              </w:rPr>
              <w:t>100</w:t>
            </w:r>
          </w:p>
        </w:tc>
        <w:tc>
          <w:tcPr>
            <w:tcW w:w="222" w:type="dxa"/>
            <w:vMerge w:val="continue"/>
            <w:tcBorders>
              <w:top w:val="nil"/>
              <w:left w:val="single" w:color="000000" w:sz="4" w:space="0"/>
              <w:bottom w:val="single" w:color="000000" w:sz="4" w:space="0"/>
              <w:right w:val="single" w:color="000000" w:sz="4" w:space="0"/>
            </w:tcBorders>
            <w:shd w:val="clear" w:color="auto" w:fill="FFC000"/>
          </w:tcPr>
          <w:p>
            <w:pPr>
              <w:rPr>
                <w:sz w:val="2"/>
                <w:szCs w:val="2"/>
              </w:rPr>
            </w:pPr>
          </w:p>
        </w:tc>
        <w:tc>
          <w:tcPr>
            <w:tcW w:w="68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70"/>
              <w:ind w:left="19"/>
              <w:rPr>
                <w:rFonts w:ascii="宋体"/>
                <w:sz w:val="22"/>
              </w:rPr>
            </w:pPr>
            <w:r>
              <w:rPr>
                <w:rFonts w:ascii="宋体"/>
                <w:w w:val="100"/>
                <w:sz w:val="22"/>
              </w:rPr>
              <w:t>2</w:t>
            </w:r>
          </w:p>
        </w:tc>
        <w:tc>
          <w:tcPr>
            <w:tcW w:w="1207" w:type="dxa"/>
            <w:tcBorders>
              <w:top w:val="single" w:color="000000" w:sz="4" w:space="0"/>
              <w:left w:val="single" w:color="000000" w:sz="4" w:space="0"/>
              <w:bottom w:val="single" w:color="000000" w:sz="4" w:space="0"/>
              <w:right w:val="single" w:color="000000" w:sz="4" w:space="0"/>
            </w:tcBorders>
          </w:tcPr>
          <w:p>
            <w:pPr>
              <w:pStyle w:val="9"/>
              <w:spacing w:before="70"/>
              <w:ind w:left="146" w:right="128"/>
              <w:rPr>
                <w:rFonts w:ascii="宋体"/>
                <w:sz w:val="22"/>
              </w:rPr>
            </w:pPr>
            <w:r>
              <w:rPr>
                <w:rFonts w:ascii="宋体"/>
                <w:sz w:val="22"/>
              </w:rPr>
              <w:t>20</w:t>
            </w:r>
          </w:p>
        </w:tc>
        <w:tc>
          <w:tcPr>
            <w:tcW w:w="80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70"/>
              <w:ind w:left="163" w:right="146"/>
              <w:rPr>
                <w:rFonts w:ascii="宋体"/>
                <w:sz w:val="22"/>
              </w:rPr>
            </w:pPr>
            <w:r>
              <w:rPr>
                <w:rFonts w:ascii="宋体"/>
                <w:sz w:val="22"/>
              </w:rPr>
              <w:t>11</w:t>
            </w:r>
          </w:p>
        </w:tc>
        <w:tc>
          <w:tcPr>
            <w:tcW w:w="1180" w:type="dxa"/>
            <w:tcBorders>
              <w:top w:val="single" w:color="000000" w:sz="4" w:space="0"/>
              <w:left w:val="single" w:color="000000" w:sz="4" w:space="0"/>
              <w:bottom w:val="single" w:color="000000" w:sz="4" w:space="0"/>
              <w:right w:val="single" w:color="000000" w:sz="4" w:space="0"/>
            </w:tcBorders>
          </w:tcPr>
          <w:p>
            <w:pPr>
              <w:pStyle w:val="9"/>
              <w:spacing w:before="70"/>
              <w:ind w:left="134" w:right="114"/>
              <w:rPr>
                <w:rFonts w:ascii="宋体"/>
                <w:sz w:val="22"/>
              </w:rPr>
            </w:pPr>
            <w:r>
              <w:rPr>
                <w:rFonts w:ascii="宋体"/>
                <w:sz w:val="22"/>
              </w:rPr>
              <w:t>120</w:t>
            </w:r>
          </w:p>
        </w:tc>
        <w:tc>
          <w:tcPr>
            <w:tcW w:w="708"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70"/>
              <w:ind w:left="115" w:right="97"/>
              <w:rPr>
                <w:rFonts w:ascii="宋体"/>
                <w:sz w:val="22"/>
              </w:rPr>
            </w:pPr>
            <w:r>
              <w:rPr>
                <w:rFonts w:ascii="宋体"/>
                <w:sz w:val="22"/>
              </w:rPr>
              <w:t>20</w:t>
            </w:r>
          </w:p>
        </w:tc>
        <w:tc>
          <w:tcPr>
            <w:tcW w:w="1134" w:type="dxa"/>
            <w:tcBorders>
              <w:top w:val="single" w:color="000000" w:sz="4" w:space="0"/>
              <w:left w:val="single" w:color="000000" w:sz="4" w:space="0"/>
              <w:bottom w:val="single" w:color="000000" w:sz="4" w:space="0"/>
              <w:right w:val="single" w:color="000000" w:sz="4" w:space="0"/>
            </w:tcBorders>
          </w:tcPr>
          <w:p>
            <w:pPr>
              <w:pStyle w:val="9"/>
              <w:spacing w:before="70"/>
              <w:ind w:left="110" w:right="91"/>
              <w:rPr>
                <w:rFonts w:ascii="宋体"/>
                <w:sz w:val="22"/>
              </w:rPr>
            </w:pPr>
            <w:r>
              <w:rPr>
                <w:rFonts w:ascii="宋体"/>
                <w:sz w:val="22"/>
              </w:rPr>
              <w:t>300</w:t>
            </w:r>
          </w:p>
        </w:tc>
        <w:tc>
          <w:tcPr>
            <w:tcW w:w="709"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70"/>
              <w:ind w:left="119" w:right="100"/>
              <w:rPr>
                <w:rFonts w:ascii="宋体"/>
                <w:sz w:val="22"/>
              </w:rPr>
            </w:pPr>
            <w:r>
              <w:rPr>
                <w:rFonts w:ascii="宋体"/>
                <w:sz w:val="22"/>
              </w:rPr>
              <w:t>29</w:t>
            </w:r>
          </w:p>
        </w:tc>
        <w:tc>
          <w:tcPr>
            <w:tcW w:w="1140" w:type="dxa"/>
            <w:tcBorders>
              <w:top w:val="single" w:color="000000" w:sz="4" w:space="0"/>
              <w:left w:val="single" w:color="000000" w:sz="4" w:space="0"/>
              <w:bottom w:val="single" w:color="000000" w:sz="4" w:space="0"/>
              <w:right w:val="nil"/>
            </w:tcBorders>
          </w:tcPr>
          <w:p>
            <w:pPr>
              <w:pStyle w:val="9"/>
              <w:spacing w:before="70"/>
              <w:ind w:left="111" w:right="102"/>
              <w:rPr>
                <w:rFonts w:ascii="宋体"/>
                <w:sz w:val="22"/>
              </w:rPr>
            </w:pPr>
            <w:r>
              <w:rPr>
                <w:rFonts w:ascii="宋体"/>
                <w:sz w:val="22"/>
              </w:rPr>
              <w:t>570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689" w:type="dxa"/>
            <w:tcBorders>
              <w:top w:val="single" w:color="000000" w:sz="4" w:space="0"/>
              <w:left w:val="nil"/>
              <w:bottom w:val="single" w:color="000000" w:sz="4" w:space="0"/>
              <w:right w:val="single" w:color="000000" w:sz="4" w:space="0"/>
            </w:tcBorders>
          </w:tcPr>
          <w:p>
            <w:pPr>
              <w:pStyle w:val="9"/>
              <w:spacing w:before="80"/>
              <w:ind w:left="24"/>
              <w:rPr>
                <w:rFonts w:ascii="宋体"/>
                <w:sz w:val="20"/>
              </w:rPr>
            </w:pPr>
            <w:r>
              <w:rPr>
                <w:rFonts w:ascii="宋体"/>
                <w:w w:val="97"/>
                <w:sz w:val="20"/>
              </w:rPr>
              <w:t>3</w:t>
            </w:r>
          </w:p>
        </w:tc>
        <w:tc>
          <w:tcPr>
            <w:tcW w:w="1327" w:type="dxa"/>
            <w:tcBorders>
              <w:top w:val="single" w:color="000000" w:sz="4" w:space="0"/>
              <w:left w:val="single" w:color="000000" w:sz="4" w:space="0"/>
              <w:bottom w:val="single" w:color="000000" w:sz="4" w:space="0"/>
              <w:right w:val="single" w:color="000000" w:sz="4" w:space="0"/>
            </w:tcBorders>
          </w:tcPr>
          <w:p>
            <w:pPr>
              <w:pStyle w:val="9"/>
              <w:spacing w:before="67"/>
              <w:ind w:left="205" w:right="188"/>
              <w:rPr>
                <w:rFonts w:ascii="宋体"/>
                <w:sz w:val="22"/>
              </w:rPr>
            </w:pPr>
            <w:r>
              <w:rPr>
                <w:rFonts w:ascii="宋体"/>
                <w:sz w:val="22"/>
              </w:rPr>
              <w:t>150</w:t>
            </w:r>
          </w:p>
        </w:tc>
        <w:tc>
          <w:tcPr>
            <w:tcW w:w="222" w:type="dxa"/>
            <w:vMerge w:val="continue"/>
            <w:tcBorders>
              <w:top w:val="nil"/>
              <w:left w:val="single" w:color="000000" w:sz="4" w:space="0"/>
              <w:bottom w:val="single" w:color="000000" w:sz="4" w:space="0"/>
              <w:right w:val="single" w:color="000000" w:sz="4" w:space="0"/>
            </w:tcBorders>
            <w:shd w:val="clear" w:color="auto" w:fill="FFC000"/>
          </w:tcPr>
          <w:p>
            <w:pPr>
              <w:rPr>
                <w:sz w:val="2"/>
                <w:szCs w:val="2"/>
              </w:rPr>
            </w:pPr>
          </w:p>
        </w:tc>
        <w:tc>
          <w:tcPr>
            <w:tcW w:w="68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67"/>
              <w:ind w:left="19"/>
              <w:rPr>
                <w:rFonts w:ascii="宋体"/>
                <w:sz w:val="22"/>
              </w:rPr>
            </w:pPr>
            <w:r>
              <w:rPr>
                <w:rFonts w:ascii="宋体"/>
                <w:w w:val="100"/>
                <w:sz w:val="22"/>
              </w:rPr>
              <w:t>3</w:t>
            </w:r>
          </w:p>
        </w:tc>
        <w:tc>
          <w:tcPr>
            <w:tcW w:w="1207" w:type="dxa"/>
            <w:tcBorders>
              <w:top w:val="single" w:color="000000" w:sz="4" w:space="0"/>
              <w:left w:val="single" w:color="000000" w:sz="4" w:space="0"/>
              <w:bottom w:val="single" w:color="000000" w:sz="4" w:space="0"/>
              <w:right w:val="single" w:color="000000" w:sz="4" w:space="0"/>
            </w:tcBorders>
          </w:tcPr>
          <w:p>
            <w:pPr>
              <w:pStyle w:val="9"/>
              <w:spacing w:before="67"/>
              <w:ind w:left="146" w:right="128"/>
              <w:rPr>
                <w:rFonts w:ascii="宋体"/>
                <w:sz w:val="22"/>
              </w:rPr>
            </w:pPr>
            <w:r>
              <w:rPr>
                <w:rFonts w:ascii="宋体"/>
                <w:sz w:val="22"/>
              </w:rPr>
              <w:t>30</w:t>
            </w:r>
          </w:p>
        </w:tc>
        <w:tc>
          <w:tcPr>
            <w:tcW w:w="80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67"/>
              <w:ind w:left="163" w:right="146"/>
              <w:rPr>
                <w:rFonts w:ascii="宋体"/>
                <w:sz w:val="22"/>
              </w:rPr>
            </w:pPr>
            <w:r>
              <w:rPr>
                <w:rFonts w:ascii="宋体"/>
                <w:sz w:val="22"/>
              </w:rPr>
              <w:t>12</w:t>
            </w:r>
          </w:p>
        </w:tc>
        <w:tc>
          <w:tcPr>
            <w:tcW w:w="1180" w:type="dxa"/>
            <w:tcBorders>
              <w:top w:val="single" w:color="000000" w:sz="4" w:space="0"/>
              <w:left w:val="single" w:color="000000" w:sz="4" w:space="0"/>
              <w:bottom w:val="single" w:color="000000" w:sz="4" w:space="0"/>
              <w:right w:val="single" w:color="000000" w:sz="4" w:space="0"/>
            </w:tcBorders>
          </w:tcPr>
          <w:p>
            <w:pPr>
              <w:pStyle w:val="9"/>
              <w:spacing w:before="67"/>
              <w:ind w:left="134" w:right="114"/>
              <w:rPr>
                <w:rFonts w:ascii="宋体"/>
                <w:sz w:val="22"/>
              </w:rPr>
            </w:pPr>
            <w:r>
              <w:rPr>
                <w:rFonts w:ascii="宋体"/>
                <w:sz w:val="22"/>
              </w:rPr>
              <w:t>140</w:t>
            </w:r>
          </w:p>
        </w:tc>
        <w:tc>
          <w:tcPr>
            <w:tcW w:w="708"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67"/>
              <w:ind w:left="115" w:right="97"/>
              <w:rPr>
                <w:rFonts w:ascii="宋体"/>
                <w:sz w:val="22"/>
              </w:rPr>
            </w:pPr>
            <w:r>
              <w:rPr>
                <w:rFonts w:ascii="宋体"/>
                <w:sz w:val="22"/>
              </w:rPr>
              <w:t>21</w:t>
            </w:r>
          </w:p>
        </w:tc>
        <w:tc>
          <w:tcPr>
            <w:tcW w:w="1134" w:type="dxa"/>
            <w:tcBorders>
              <w:top w:val="single" w:color="000000" w:sz="4" w:space="0"/>
              <w:left w:val="single" w:color="000000" w:sz="4" w:space="0"/>
              <w:bottom w:val="single" w:color="000000" w:sz="4" w:space="0"/>
              <w:right w:val="single" w:color="000000" w:sz="4" w:space="0"/>
            </w:tcBorders>
          </w:tcPr>
          <w:p>
            <w:pPr>
              <w:pStyle w:val="9"/>
              <w:spacing w:before="67"/>
              <w:ind w:left="110" w:right="91"/>
              <w:rPr>
                <w:rFonts w:ascii="宋体"/>
                <w:sz w:val="22"/>
              </w:rPr>
            </w:pPr>
            <w:r>
              <w:rPr>
                <w:rFonts w:ascii="宋体"/>
                <w:sz w:val="22"/>
              </w:rPr>
              <w:t>330</w:t>
            </w:r>
          </w:p>
        </w:tc>
        <w:tc>
          <w:tcPr>
            <w:tcW w:w="709"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67"/>
              <w:ind w:left="119" w:right="100"/>
              <w:rPr>
                <w:rFonts w:ascii="宋体"/>
                <w:sz w:val="22"/>
              </w:rPr>
            </w:pPr>
            <w:r>
              <w:rPr>
                <w:rFonts w:ascii="宋体"/>
                <w:sz w:val="22"/>
              </w:rPr>
              <w:t>30</w:t>
            </w:r>
          </w:p>
        </w:tc>
        <w:tc>
          <w:tcPr>
            <w:tcW w:w="1140" w:type="dxa"/>
            <w:tcBorders>
              <w:top w:val="single" w:color="000000" w:sz="4" w:space="0"/>
              <w:left w:val="single" w:color="000000" w:sz="4" w:space="0"/>
              <w:bottom w:val="single" w:color="000000" w:sz="4" w:space="0"/>
              <w:right w:val="nil"/>
            </w:tcBorders>
          </w:tcPr>
          <w:p>
            <w:pPr>
              <w:pStyle w:val="9"/>
              <w:spacing w:before="67"/>
              <w:ind w:left="111" w:right="102"/>
              <w:rPr>
                <w:rFonts w:ascii="宋体"/>
                <w:sz w:val="22"/>
              </w:rPr>
            </w:pPr>
            <w:r>
              <w:rPr>
                <w:rFonts w:ascii="宋体"/>
                <w:sz w:val="22"/>
              </w:rPr>
              <w:t>600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7" w:hRule="atLeast"/>
        </w:trPr>
        <w:tc>
          <w:tcPr>
            <w:tcW w:w="689" w:type="dxa"/>
            <w:tcBorders>
              <w:top w:val="single" w:color="000000" w:sz="4" w:space="0"/>
              <w:left w:val="nil"/>
              <w:bottom w:val="single" w:color="000000" w:sz="4" w:space="0"/>
              <w:right w:val="single" w:color="000000" w:sz="4" w:space="0"/>
            </w:tcBorders>
          </w:tcPr>
          <w:p>
            <w:pPr>
              <w:pStyle w:val="9"/>
              <w:spacing w:before="81"/>
              <w:ind w:left="24"/>
              <w:rPr>
                <w:rFonts w:ascii="宋体"/>
                <w:sz w:val="20"/>
              </w:rPr>
            </w:pPr>
            <w:r>
              <w:rPr>
                <w:rFonts w:ascii="宋体"/>
                <w:w w:val="97"/>
                <w:sz w:val="20"/>
              </w:rPr>
              <w:t>4</w:t>
            </w:r>
          </w:p>
        </w:tc>
        <w:tc>
          <w:tcPr>
            <w:tcW w:w="1327" w:type="dxa"/>
            <w:tcBorders>
              <w:top w:val="single" w:color="000000" w:sz="4" w:space="0"/>
              <w:left w:val="single" w:color="000000" w:sz="4" w:space="0"/>
              <w:bottom w:val="single" w:color="000000" w:sz="4" w:space="0"/>
              <w:right w:val="single" w:color="000000" w:sz="4" w:space="0"/>
            </w:tcBorders>
          </w:tcPr>
          <w:p>
            <w:pPr>
              <w:pStyle w:val="9"/>
              <w:spacing w:before="70"/>
              <w:ind w:left="205" w:right="188"/>
              <w:rPr>
                <w:rFonts w:ascii="宋体"/>
                <w:sz w:val="22"/>
              </w:rPr>
            </w:pPr>
            <w:r>
              <w:rPr>
                <w:rFonts w:ascii="宋体"/>
                <w:sz w:val="22"/>
              </w:rPr>
              <w:t>200</w:t>
            </w:r>
          </w:p>
        </w:tc>
        <w:tc>
          <w:tcPr>
            <w:tcW w:w="222" w:type="dxa"/>
            <w:vMerge w:val="continue"/>
            <w:tcBorders>
              <w:top w:val="nil"/>
              <w:left w:val="single" w:color="000000" w:sz="4" w:space="0"/>
              <w:bottom w:val="single" w:color="000000" w:sz="4" w:space="0"/>
              <w:right w:val="single" w:color="000000" w:sz="4" w:space="0"/>
            </w:tcBorders>
            <w:shd w:val="clear" w:color="auto" w:fill="FFC000"/>
          </w:tcPr>
          <w:p>
            <w:pPr>
              <w:rPr>
                <w:sz w:val="2"/>
                <w:szCs w:val="2"/>
              </w:rPr>
            </w:pPr>
          </w:p>
        </w:tc>
        <w:tc>
          <w:tcPr>
            <w:tcW w:w="68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70"/>
              <w:ind w:left="19"/>
              <w:rPr>
                <w:rFonts w:ascii="宋体"/>
                <w:sz w:val="22"/>
              </w:rPr>
            </w:pPr>
            <w:r>
              <w:rPr>
                <w:rFonts w:ascii="宋体"/>
                <w:w w:val="100"/>
                <w:sz w:val="22"/>
              </w:rPr>
              <w:t>4</w:t>
            </w:r>
          </w:p>
        </w:tc>
        <w:tc>
          <w:tcPr>
            <w:tcW w:w="1207" w:type="dxa"/>
            <w:tcBorders>
              <w:top w:val="single" w:color="000000" w:sz="4" w:space="0"/>
              <w:left w:val="single" w:color="000000" w:sz="4" w:space="0"/>
              <w:bottom w:val="single" w:color="000000" w:sz="4" w:space="0"/>
              <w:right w:val="single" w:color="000000" w:sz="4" w:space="0"/>
            </w:tcBorders>
          </w:tcPr>
          <w:p>
            <w:pPr>
              <w:pStyle w:val="9"/>
              <w:spacing w:before="70"/>
              <w:ind w:left="146" w:right="128"/>
              <w:rPr>
                <w:rFonts w:ascii="宋体"/>
                <w:sz w:val="22"/>
              </w:rPr>
            </w:pPr>
            <w:r>
              <w:rPr>
                <w:rFonts w:ascii="宋体"/>
                <w:sz w:val="22"/>
              </w:rPr>
              <w:t>40</w:t>
            </w:r>
          </w:p>
        </w:tc>
        <w:tc>
          <w:tcPr>
            <w:tcW w:w="80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70"/>
              <w:ind w:left="163" w:right="146"/>
              <w:rPr>
                <w:rFonts w:ascii="宋体"/>
                <w:sz w:val="22"/>
              </w:rPr>
            </w:pPr>
            <w:r>
              <w:rPr>
                <w:rFonts w:ascii="宋体"/>
                <w:sz w:val="22"/>
              </w:rPr>
              <w:t>13</w:t>
            </w:r>
          </w:p>
        </w:tc>
        <w:tc>
          <w:tcPr>
            <w:tcW w:w="1180" w:type="dxa"/>
            <w:tcBorders>
              <w:top w:val="single" w:color="000000" w:sz="4" w:space="0"/>
              <w:left w:val="single" w:color="000000" w:sz="4" w:space="0"/>
              <w:bottom w:val="single" w:color="000000" w:sz="4" w:space="0"/>
              <w:right w:val="single" w:color="000000" w:sz="4" w:space="0"/>
            </w:tcBorders>
          </w:tcPr>
          <w:p>
            <w:pPr>
              <w:pStyle w:val="9"/>
              <w:spacing w:before="70"/>
              <w:ind w:left="134" w:right="114"/>
              <w:rPr>
                <w:rFonts w:ascii="宋体"/>
                <w:sz w:val="22"/>
              </w:rPr>
            </w:pPr>
            <w:r>
              <w:rPr>
                <w:rFonts w:ascii="宋体"/>
                <w:sz w:val="22"/>
              </w:rPr>
              <w:t>160</w:t>
            </w:r>
          </w:p>
        </w:tc>
        <w:tc>
          <w:tcPr>
            <w:tcW w:w="708"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70"/>
              <w:ind w:left="115" w:right="97"/>
              <w:rPr>
                <w:rFonts w:ascii="宋体"/>
                <w:sz w:val="22"/>
              </w:rPr>
            </w:pPr>
            <w:r>
              <w:rPr>
                <w:rFonts w:ascii="宋体"/>
                <w:sz w:val="22"/>
              </w:rPr>
              <w:t>22</w:t>
            </w:r>
          </w:p>
        </w:tc>
        <w:tc>
          <w:tcPr>
            <w:tcW w:w="1134" w:type="dxa"/>
            <w:tcBorders>
              <w:top w:val="single" w:color="000000" w:sz="4" w:space="0"/>
              <w:left w:val="single" w:color="000000" w:sz="4" w:space="0"/>
              <w:bottom w:val="single" w:color="000000" w:sz="4" w:space="0"/>
              <w:right w:val="single" w:color="000000" w:sz="4" w:space="0"/>
            </w:tcBorders>
          </w:tcPr>
          <w:p>
            <w:pPr>
              <w:pStyle w:val="9"/>
              <w:spacing w:before="70"/>
              <w:ind w:left="110" w:right="91"/>
              <w:rPr>
                <w:rFonts w:ascii="宋体"/>
                <w:sz w:val="22"/>
              </w:rPr>
            </w:pPr>
            <w:r>
              <w:rPr>
                <w:rFonts w:ascii="宋体"/>
                <w:sz w:val="22"/>
              </w:rPr>
              <w:t>360</w:t>
            </w:r>
          </w:p>
        </w:tc>
        <w:tc>
          <w:tcPr>
            <w:tcW w:w="709"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70"/>
              <w:ind w:left="119" w:right="100"/>
              <w:rPr>
                <w:rFonts w:ascii="宋体"/>
                <w:sz w:val="22"/>
              </w:rPr>
            </w:pPr>
            <w:r>
              <w:rPr>
                <w:rFonts w:ascii="宋体"/>
                <w:sz w:val="22"/>
              </w:rPr>
              <w:t>31</w:t>
            </w:r>
          </w:p>
        </w:tc>
        <w:tc>
          <w:tcPr>
            <w:tcW w:w="1140" w:type="dxa"/>
            <w:tcBorders>
              <w:top w:val="single" w:color="000000" w:sz="4" w:space="0"/>
              <w:left w:val="single" w:color="000000" w:sz="4" w:space="0"/>
              <w:bottom w:val="single" w:color="000000" w:sz="4" w:space="0"/>
              <w:right w:val="nil"/>
            </w:tcBorders>
          </w:tcPr>
          <w:p>
            <w:pPr>
              <w:pStyle w:val="9"/>
              <w:spacing w:before="70"/>
              <w:ind w:left="111" w:right="102"/>
              <w:rPr>
                <w:rFonts w:ascii="宋体"/>
                <w:sz w:val="22"/>
              </w:rPr>
            </w:pPr>
            <w:r>
              <w:rPr>
                <w:rFonts w:ascii="宋体"/>
                <w:sz w:val="22"/>
              </w:rPr>
              <w:t>630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2" w:hRule="atLeast"/>
        </w:trPr>
        <w:tc>
          <w:tcPr>
            <w:tcW w:w="689" w:type="dxa"/>
            <w:tcBorders>
              <w:top w:val="single" w:color="000000" w:sz="4" w:space="0"/>
              <w:left w:val="nil"/>
              <w:bottom w:val="single" w:color="000000" w:sz="4" w:space="0"/>
              <w:right w:val="single" w:color="000000" w:sz="4" w:space="0"/>
            </w:tcBorders>
          </w:tcPr>
          <w:p>
            <w:pPr>
              <w:pStyle w:val="9"/>
              <w:spacing w:before="83"/>
              <w:ind w:left="24"/>
              <w:rPr>
                <w:rFonts w:ascii="宋体"/>
                <w:sz w:val="20"/>
              </w:rPr>
            </w:pPr>
            <w:r>
              <w:rPr>
                <w:rFonts w:ascii="宋体"/>
                <w:w w:val="97"/>
                <w:sz w:val="20"/>
              </w:rPr>
              <w:t>5</w:t>
            </w:r>
          </w:p>
        </w:tc>
        <w:tc>
          <w:tcPr>
            <w:tcW w:w="1327" w:type="dxa"/>
            <w:tcBorders>
              <w:top w:val="single" w:color="000000" w:sz="4" w:space="0"/>
              <w:left w:val="single" w:color="000000" w:sz="4" w:space="0"/>
              <w:bottom w:val="single" w:color="000000" w:sz="4" w:space="0"/>
              <w:right w:val="single" w:color="000000" w:sz="4" w:space="0"/>
            </w:tcBorders>
          </w:tcPr>
          <w:p>
            <w:pPr>
              <w:pStyle w:val="9"/>
              <w:spacing w:before="73"/>
              <w:ind w:left="205" w:right="188"/>
              <w:rPr>
                <w:rFonts w:ascii="宋体"/>
                <w:sz w:val="22"/>
              </w:rPr>
            </w:pPr>
            <w:r>
              <w:rPr>
                <w:rFonts w:ascii="宋体"/>
                <w:sz w:val="22"/>
              </w:rPr>
              <w:t>250</w:t>
            </w:r>
          </w:p>
        </w:tc>
        <w:tc>
          <w:tcPr>
            <w:tcW w:w="222" w:type="dxa"/>
            <w:vMerge w:val="continue"/>
            <w:tcBorders>
              <w:top w:val="nil"/>
              <w:left w:val="single" w:color="000000" w:sz="4" w:space="0"/>
              <w:bottom w:val="single" w:color="000000" w:sz="4" w:space="0"/>
              <w:right w:val="single" w:color="000000" w:sz="4" w:space="0"/>
            </w:tcBorders>
            <w:shd w:val="clear" w:color="auto" w:fill="FFC000"/>
          </w:tcPr>
          <w:p>
            <w:pPr>
              <w:rPr>
                <w:sz w:val="2"/>
                <w:szCs w:val="2"/>
              </w:rPr>
            </w:pPr>
          </w:p>
        </w:tc>
        <w:tc>
          <w:tcPr>
            <w:tcW w:w="68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73"/>
              <w:ind w:left="19"/>
              <w:rPr>
                <w:rFonts w:ascii="宋体"/>
                <w:sz w:val="22"/>
              </w:rPr>
            </w:pPr>
            <w:r>
              <w:rPr>
                <w:rFonts w:ascii="宋体"/>
                <w:w w:val="100"/>
                <w:sz w:val="22"/>
              </w:rPr>
              <w:t>5</w:t>
            </w:r>
          </w:p>
        </w:tc>
        <w:tc>
          <w:tcPr>
            <w:tcW w:w="1207" w:type="dxa"/>
            <w:tcBorders>
              <w:top w:val="single" w:color="000000" w:sz="4" w:space="0"/>
              <w:left w:val="single" w:color="000000" w:sz="4" w:space="0"/>
              <w:bottom w:val="single" w:color="000000" w:sz="4" w:space="0"/>
              <w:right w:val="single" w:color="000000" w:sz="4" w:space="0"/>
            </w:tcBorders>
          </w:tcPr>
          <w:p>
            <w:pPr>
              <w:pStyle w:val="9"/>
              <w:spacing w:before="73"/>
              <w:ind w:left="146" w:right="128"/>
              <w:rPr>
                <w:rFonts w:ascii="宋体"/>
                <w:sz w:val="22"/>
              </w:rPr>
            </w:pPr>
            <w:r>
              <w:rPr>
                <w:rFonts w:ascii="宋体"/>
                <w:sz w:val="22"/>
              </w:rPr>
              <w:t>50</w:t>
            </w:r>
          </w:p>
        </w:tc>
        <w:tc>
          <w:tcPr>
            <w:tcW w:w="80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73"/>
              <w:ind w:left="163" w:right="146"/>
              <w:rPr>
                <w:rFonts w:ascii="宋体"/>
                <w:sz w:val="22"/>
              </w:rPr>
            </w:pPr>
            <w:r>
              <w:rPr>
                <w:rFonts w:ascii="宋体"/>
                <w:sz w:val="22"/>
              </w:rPr>
              <w:t>14</w:t>
            </w:r>
          </w:p>
        </w:tc>
        <w:tc>
          <w:tcPr>
            <w:tcW w:w="1180" w:type="dxa"/>
            <w:tcBorders>
              <w:top w:val="single" w:color="000000" w:sz="4" w:space="0"/>
              <w:left w:val="single" w:color="000000" w:sz="4" w:space="0"/>
              <w:bottom w:val="single" w:color="000000" w:sz="4" w:space="0"/>
              <w:right w:val="single" w:color="000000" w:sz="4" w:space="0"/>
            </w:tcBorders>
          </w:tcPr>
          <w:p>
            <w:pPr>
              <w:pStyle w:val="9"/>
              <w:spacing w:before="73"/>
              <w:ind w:left="134" w:right="114"/>
              <w:rPr>
                <w:rFonts w:ascii="宋体"/>
                <w:sz w:val="22"/>
              </w:rPr>
            </w:pPr>
            <w:r>
              <w:rPr>
                <w:rFonts w:ascii="宋体"/>
                <w:sz w:val="22"/>
              </w:rPr>
              <w:t>180</w:t>
            </w:r>
          </w:p>
        </w:tc>
        <w:tc>
          <w:tcPr>
            <w:tcW w:w="708"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73"/>
              <w:ind w:left="115" w:right="97"/>
              <w:rPr>
                <w:rFonts w:ascii="宋体"/>
                <w:sz w:val="22"/>
              </w:rPr>
            </w:pPr>
            <w:r>
              <w:rPr>
                <w:rFonts w:ascii="宋体"/>
                <w:sz w:val="22"/>
              </w:rPr>
              <w:t>23</w:t>
            </w:r>
          </w:p>
        </w:tc>
        <w:tc>
          <w:tcPr>
            <w:tcW w:w="1134" w:type="dxa"/>
            <w:tcBorders>
              <w:top w:val="single" w:color="000000" w:sz="4" w:space="0"/>
              <w:left w:val="single" w:color="000000" w:sz="4" w:space="0"/>
              <w:bottom w:val="single" w:color="000000" w:sz="4" w:space="0"/>
              <w:right w:val="single" w:color="000000" w:sz="4" w:space="0"/>
            </w:tcBorders>
          </w:tcPr>
          <w:p>
            <w:pPr>
              <w:pStyle w:val="9"/>
              <w:spacing w:before="73"/>
              <w:ind w:left="110" w:right="91"/>
              <w:rPr>
                <w:rFonts w:ascii="宋体"/>
                <w:sz w:val="22"/>
              </w:rPr>
            </w:pPr>
            <w:r>
              <w:rPr>
                <w:rFonts w:ascii="宋体"/>
                <w:sz w:val="22"/>
              </w:rPr>
              <w:t>390</w:t>
            </w:r>
          </w:p>
        </w:tc>
        <w:tc>
          <w:tcPr>
            <w:tcW w:w="709"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73"/>
              <w:ind w:left="119" w:right="100"/>
              <w:rPr>
                <w:rFonts w:ascii="宋体"/>
                <w:sz w:val="22"/>
              </w:rPr>
            </w:pPr>
            <w:r>
              <w:rPr>
                <w:rFonts w:ascii="宋体"/>
                <w:sz w:val="22"/>
              </w:rPr>
              <w:t>32</w:t>
            </w:r>
          </w:p>
        </w:tc>
        <w:tc>
          <w:tcPr>
            <w:tcW w:w="1140" w:type="dxa"/>
            <w:tcBorders>
              <w:top w:val="single" w:color="000000" w:sz="4" w:space="0"/>
              <w:left w:val="single" w:color="000000" w:sz="4" w:space="0"/>
              <w:bottom w:val="single" w:color="000000" w:sz="4" w:space="0"/>
              <w:right w:val="nil"/>
            </w:tcBorders>
          </w:tcPr>
          <w:p>
            <w:pPr>
              <w:pStyle w:val="9"/>
              <w:spacing w:before="73"/>
              <w:ind w:left="111" w:right="102"/>
              <w:rPr>
                <w:rFonts w:ascii="宋体"/>
                <w:sz w:val="22"/>
              </w:rPr>
            </w:pPr>
            <w:r>
              <w:rPr>
                <w:rFonts w:ascii="宋体"/>
                <w:sz w:val="22"/>
              </w:rPr>
              <w:t>660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5" w:hRule="atLeast"/>
        </w:trPr>
        <w:tc>
          <w:tcPr>
            <w:tcW w:w="689" w:type="dxa"/>
            <w:tcBorders>
              <w:top w:val="single" w:color="000000" w:sz="4" w:space="0"/>
              <w:left w:val="nil"/>
              <w:bottom w:val="single" w:color="000000" w:sz="4" w:space="0"/>
              <w:right w:val="single" w:color="000000" w:sz="4" w:space="0"/>
            </w:tcBorders>
          </w:tcPr>
          <w:p>
            <w:pPr>
              <w:pStyle w:val="9"/>
              <w:spacing w:before="83"/>
              <w:ind w:left="24"/>
              <w:rPr>
                <w:rFonts w:ascii="宋体"/>
                <w:sz w:val="20"/>
              </w:rPr>
            </w:pPr>
            <w:r>
              <w:rPr>
                <w:rFonts w:ascii="宋体"/>
                <w:w w:val="97"/>
                <w:sz w:val="20"/>
              </w:rPr>
              <w:t>6</w:t>
            </w:r>
          </w:p>
        </w:tc>
        <w:tc>
          <w:tcPr>
            <w:tcW w:w="1327" w:type="dxa"/>
            <w:tcBorders>
              <w:top w:val="single" w:color="000000" w:sz="4" w:space="0"/>
              <w:left w:val="single" w:color="000000" w:sz="4" w:space="0"/>
              <w:bottom w:val="single" w:color="000000" w:sz="4" w:space="0"/>
              <w:right w:val="single" w:color="000000" w:sz="4" w:space="0"/>
            </w:tcBorders>
          </w:tcPr>
          <w:p>
            <w:pPr>
              <w:pStyle w:val="9"/>
              <w:spacing w:before="71"/>
              <w:ind w:left="205" w:right="188"/>
              <w:rPr>
                <w:rFonts w:ascii="宋体"/>
                <w:sz w:val="22"/>
              </w:rPr>
            </w:pPr>
            <w:r>
              <w:rPr>
                <w:rFonts w:ascii="宋体"/>
                <w:sz w:val="22"/>
              </w:rPr>
              <w:t>300</w:t>
            </w:r>
          </w:p>
        </w:tc>
        <w:tc>
          <w:tcPr>
            <w:tcW w:w="222" w:type="dxa"/>
            <w:vMerge w:val="continue"/>
            <w:tcBorders>
              <w:top w:val="nil"/>
              <w:left w:val="single" w:color="000000" w:sz="4" w:space="0"/>
              <w:bottom w:val="single" w:color="000000" w:sz="4" w:space="0"/>
              <w:right w:val="single" w:color="000000" w:sz="4" w:space="0"/>
            </w:tcBorders>
            <w:shd w:val="clear" w:color="auto" w:fill="FFC000"/>
          </w:tcPr>
          <w:p>
            <w:pPr>
              <w:rPr>
                <w:sz w:val="2"/>
                <w:szCs w:val="2"/>
              </w:rPr>
            </w:pPr>
          </w:p>
        </w:tc>
        <w:tc>
          <w:tcPr>
            <w:tcW w:w="68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71"/>
              <w:ind w:left="19"/>
              <w:rPr>
                <w:rFonts w:ascii="宋体"/>
                <w:sz w:val="22"/>
              </w:rPr>
            </w:pPr>
            <w:r>
              <w:rPr>
                <w:rFonts w:ascii="宋体"/>
                <w:w w:val="100"/>
                <w:sz w:val="22"/>
              </w:rPr>
              <w:t>6</w:t>
            </w:r>
          </w:p>
        </w:tc>
        <w:tc>
          <w:tcPr>
            <w:tcW w:w="1207" w:type="dxa"/>
            <w:tcBorders>
              <w:top w:val="single" w:color="000000" w:sz="4" w:space="0"/>
              <w:left w:val="single" w:color="000000" w:sz="4" w:space="0"/>
              <w:bottom w:val="single" w:color="000000" w:sz="4" w:space="0"/>
              <w:right w:val="single" w:color="000000" w:sz="4" w:space="0"/>
            </w:tcBorders>
          </w:tcPr>
          <w:p>
            <w:pPr>
              <w:pStyle w:val="9"/>
              <w:spacing w:before="71"/>
              <w:ind w:left="146" w:right="128"/>
              <w:rPr>
                <w:rFonts w:ascii="宋体"/>
                <w:sz w:val="22"/>
              </w:rPr>
            </w:pPr>
            <w:r>
              <w:rPr>
                <w:rFonts w:ascii="宋体"/>
                <w:sz w:val="22"/>
              </w:rPr>
              <w:t>60</w:t>
            </w:r>
          </w:p>
        </w:tc>
        <w:tc>
          <w:tcPr>
            <w:tcW w:w="80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71"/>
              <w:ind w:left="163" w:right="146"/>
              <w:rPr>
                <w:rFonts w:ascii="宋体"/>
                <w:sz w:val="22"/>
              </w:rPr>
            </w:pPr>
            <w:r>
              <w:rPr>
                <w:rFonts w:ascii="宋体"/>
                <w:sz w:val="22"/>
              </w:rPr>
              <w:t>15</w:t>
            </w:r>
          </w:p>
        </w:tc>
        <w:tc>
          <w:tcPr>
            <w:tcW w:w="1180" w:type="dxa"/>
            <w:tcBorders>
              <w:top w:val="single" w:color="000000" w:sz="4" w:space="0"/>
              <w:left w:val="single" w:color="000000" w:sz="4" w:space="0"/>
              <w:bottom w:val="single" w:color="000000" w:sz="4" w:space="0"/>
              <w:right w:val="single" w:color="000000" w:sz="4" w:space="0"/>
            </w:tcBorders>
          </w:tcPr>
          <w:p>
            <w:pPr>
              <w:pStyle w:val="9"/>
              <w:spacing w:before="71"/>
              <w:ind w:left="134" w:right="114"/>
              <w:rPr>
                <w:rFonts w:ascii="宋体"/>
                <w:sz w:val="22"/>
              </w:rPr>
            </w:pPr>
            <w:r>
              <w:rPr>
                <w:rFonts w:ascii="宋体"/>
                <w:sz w:val="22"/>
              </w:rPr>
              <w:t>200</w:t>
            </w:r>
          </w:p>
        </w:tc>
        <w:tc>
          <w:tcPr>
            <w:tcW w:w="708"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71"/>
              <w:ind w:left="115" w:right="97"/>
              <w:rPr>
                <w:rFonts w:ascii="宋体"/>
                <w:sz w:val="22"/>
              </w:rPr>
            </w:pPr>
            <w:r>
              <w:rPr>
                <w:rFonts w:ascii="宋体"/>
                <w:sz w:val="22"/>
              </w:rPr>
              <w:t>24</w:t>
            </w:r>
          </w:p>
        </w:tc>
        <w:tc>
          <w:tcPr>
            <w:tcW w:w="1134" w:type="dxa"/>
            <w:tcBorders>
              <w:top w:val="single" w:color="000000" w:sz="4" w:space="0"/>
              <w:left w:val="single" w:color="000000" w:sz="4" w:space="0"/>
              <w:bottom w:val="single" w:color="000000" w:sz="4" w:space="0"/>
              <w:right w:val="single" w:color="000000" w:sz="4" w:space="0"/>
            </w:tcBorders>
          </w:tcPr>
          <w:p>
            <w:pPr>
              <w:pStyle w:val="9"/>
              <w:spacing w:before="71"/>
              <w:ind w:left="110" w:right="91"/>
              <w:rPr>
                <w:rFonts w:ascii="宋体"/>
                <w:sz w:val="22"/>
              </w:rPr>
            </w:pPr>
            <w:r>
              <w:rPr>
                <w:rFonts w:ascii="宋体"/>
                <w:sz w:val="22"/>
              </w:rPr>
              <w:t>420</w:t>
            </w:r>
          </w:p>
        </w:tc>
        <w:tc>
          <w:tcPr>
            <w:tcW w:w="709"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71"/>
              <w:ind w:left="119" w:right="100"/>
              <w:rPr>
                <w:rFonts w:ascii="宋体"/>
                <w:sz w:val="22"/>
              </w:rPr>
            </w:pPr>
            <w:r>
              <w:rPr>
                <w:rFonts w:ascii="宋体"/>
                <w:sz w:val="22"/>
              </w:rPr>
              <w:t>33</w:t>
            </w:r>
          </w:p>
        </w:tc>
        <w:tc>
          <w:tcPr>
            <w:tcW w:w="1140" w:type="dxa"/>
            <w:tcBorders>
              <w:top w:val="single" w:color="000000" w:sz="4" w:space="0"/>
              <w:left w:val="single" w:color="000000" w:sz="4" w:space="0"/>
              <w:bottom w:val="single" w:color="000000" w:sz="4" w:space="0"/>
              <w:right w:val="nil"/>
            </w:tcBorders>
          </w:tcPr>
          <w:p>
            <w:pPr>
              <w:pStyle w:val="9"/>
              <w:spacing w:before="71"/>
              <w:ind w:left="111" w:right="102"/>
              <w:rPr>
                <w:rFonts w:ascii="宋体"/>
                <w:sz w:val="22"/>
              </w:rPr>
            </w:pPr>
            <w:r>
              <w:rPr>
                <w:rFonts w:ascii="宋体"/>
                <w:sz w:val="22"/>
              </w:rPr>
              <w:t>690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5" w:hRule="atLeast"/>
        </w:trPr>
        <w:tc>
          <w:tcPr>
            <w:tcW w:w="689" w:type="dxa"/>
            <w:tcBorders>
              <w:top w:val="single" w:color="000000" w:sz="4" w:space="0"/>
              <w:left w:val="nil"/>
              <w:bottom w:val="single" w:color="000000" w:sz="4" w:space="0"/>
              <w:right w:val="single" w:color="000000" w:sz="4" w:space="0"/>
            </w:tcBorders>
          </w:tcPr>
          <w:p>
            <w:pPr>
              <w:pStyle w:val="9"/>
              <w:spacing w:before="105"/>
              <w:ind w:left="24"/>
              <w:rPr>
                <w:rFonts w:ascii="宋体"/>
                <w:sz w:val="20"/>
              </w:rPr>
            </w:pPr>
            <w:r>
              <w:rPr>
                <w:rFonts w:ascii="宋体"/>
                <w:w w:val="97"/>
                <w:sz w:val="20"/>
              </w:rPr>
              <w:t>7</w:t>
            </w:r>
          </w:p>
        </w:tc>
        <w:tc>
          <w:tcPr>
            <w:tcW w:w="1327" w:type="dxa"/>
            <w:tcBorders>
              <w:top w:val="single" w:color="000000" w:sz="4" w:space="0"/>
              <w:left w:val="single" w:color="000000" w:sz="4" w:space="0"/>
              <w:bottom w:val="single" w:color="000000" w:sz="4" w:space="0"/>
              <w:right w:val="single" w:color="000000" w:sz="4" w:space="0"/>
            </w:tcBorders>
          </w:tcPr>
          <w:p>
            <w:pPr>
              <w:pStyle w:val="9"/>
              <w:spacing w:before="92"/>
              <w:ind w:left="205" w:right="188"/>
              <w:rPr>
                <w:rFonts w:ascii="宋体"/>
                <w:sz w:val="22"/>
              </w:rPr>
            </w:pPr>
            <w:r>
              <w:rPr>
                <w:rFonts w:ascii="宋体"/>
                <w:sz w:val="22"/>
              </w:rPr>
              <w:t>350</w:t>
            </w:r>
          </w:p>
        </w:tc>
        <w:tc>
          <w:tcPr>
            <w:tcW w:w="222" w:type="dxa"/>
            <w:vMerge w:val="continue"/>
            <w:tcBorders>
              <w:top w:val="nil"/>
              <w:left w:val="single" w:color="000000" w:sz="4" w:space="0"/>
              <w:bottom w:val="single" w:color="000000" w:sz="4" w:space="0"/>
              <w:right w:val="single" w:color="000000" w:sz="4" w:space="0"/>
            </w:tcBorders>
            <w:shd w:val="clear" w:color="auto" w:fill="FFC000"/>
          </w:tcPr>
          <w:p>
            <w:pPr>
              <w:rPr>
                <w:sz w:val="2"/>
                <w:szCs w:val="2"/>
              </w:rPr>
            </w:pPr>
          </w:p>
        </w:tc>
        <w:tc>
          <w:tcPr>
            <w:tcW w:w="68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92"/>
              <w:ind w:left="19"/>
              <w:rPr>
                <w:rFonts w:ascii="宋体"/>
                <w:sz w:val="22"/>
              </w:rPr>
            </w:pPr>
            <w:r>
              <w:rPr>
                <w:rFonts w:ascii="宋体"/>
                <w:w w:val="100"/>
                <w:sz w:val="22"/>
              </w:rPr>
              <w:t>7</w:t>
            </w:r>
          </w:p>
        </w:tc>
        <w:tc>
          <w:tcPr>
            <w:tcW w:w="1207" w:type="dxa"/>
            <w:tcBorders>
              <w:top w:val="single" w:color="000000" w:sz="4" w:space="0"/>
              <w:left w:val="single" w:color="000000" w:sz="4" w:space="0"/>
              <w:bottom w:val="single" w:color="000000" w:sz="4" w:space="0"/>
              <w:right w:val="single" w:color="000000" w:sz="4" w:space="0"/>
            </w:tcBorders>
          </w:tcPr>
          <w:p>
            <w:pPr>
              <w:pStyle w:val="9"/>
              <w:spacing w:before="92"/>
              <w:ind w:left="146" w:right="128"/>
              <w:rPr>
                <w:rFonts w:ascii="宋体"/>
                <w:sz w:val="22"/>
              </w:rPr>
            </w:pPr>
            <w:r>
              <w:rPr>
                <w:rFonts w:ascii="宋体"/>
                <w:sz w:val="22"/>
              </w:rPr>
              <w:t>70</w:t>
            </w:r>
          </w:p>
        </w:tc>
        <w:tc>
          <w:tcPr>
            <w:tcW w:w="80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92"/>
              <w:ind w:left="163" w:right="146"/>
              <w:rPr>
                <w:rFonts w:ascii="宋体"/>
                <w:sz w:val="22"/>
              </w:rPr>
            </w:pPr>
            <w:r>
              <w:rPr>
                <w:rFonts w:ascii="宋体"/>
                <w:sz w:val="22"/>
              </w:rPr>
              <w:t>16</w:t>
            </w:r>
          </w:p>
        </w:tc>
        <w:tc>
          <w:tcPr>
            <w:tcW w:w="1180" w:type="dxa"/>
            <w:tcBorders>
              <w:top w:val="single" w:color="000000" w:sz="4" w:space="0"/>
              <w:left w:val="single" w:color="000000" w:sz="4" w:space="0"/>
              <w:bottom w:val="single" w:color="000000" w:sz="4" w:space="0"/>
              <w:right w:val="single" w:color="000000" w:sz="4" w:space="0"/>
            </w:tcBorders>
          </w:tcPr>
          <w:p>
            <w:pPr>
              <w:pStyle w:val="9"/>
              <w:spacing w:before="92"/>
              <w:ind w:left="134" w:right="114"/>
              <w:rPr>
                <w:rFonts w:ascii="宋体"/>
                <w:sz w:val="22"/>
              </w:rPr>
            </w:pPr>
            <w:r>
              <w:rPr>
                <w:rFonts w:ascii="宋体"/>
                <w:sz w:val="22"/>
              </w:rPr>
              <w:t>220</w:t>
            </w:r>
          </w:p>
        </w:tc>
        <w:tc>
          <w:tcPr>
            <w:tcW w:w="708"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92"/>
              <w:ind w:left="115" w:right="97"/>
              <w:rPr>
                <w:rFonts w:ascii="宋体"/>
                <w:sz w:val="22"/>
              </w:rPr>
            </w:pPr>
            <w:r>
              <w:rPr>
                <w:rFonts w:ascii="宋体"/>
                <w:sz w:val="22"/>
              </w:rPr>
              <w:t>25</w:t>
            </w:r>
          </w:p>
        </w:tc>
        <w:tc>
          <w:tcPr>
            <w:tcW w:w="1134" w:type="dxa"/>
            <w:tcBorders>
              <w:top w:val="single" w:color="000000" w:sz="4" w:space="0"/>
              <w:left w:val="single" w:color="000000" w:sz="4" w:space="0"/>
              <w:bottom w:val="single" w:color="000000" w:sz="4" w:space="0"/>
              <w:right w:val="single" w:color="000000" w:sz="4" w:space="0"/>
            </w:tcBorders>
          </w:tcPr>
          <w:p>
            <w:pPr>
              <w:pStyle w:val="9"/>
              <w:spacing w:before="92"/>
              <w:ind w:left="110" w:right="91"/>
              <w:rPr>
                <w:rFonts w:ascii="宋体"/>
                <w:sz w:val="22"/>
              </w:rPr>
            </w:pPr>
            <w:r>
              <w:rPr>
                <w:rFonts w:ascii="宋体"/>
                <w:sz w:val="22"/>
              </w:rPr>
              <w:t>450</w:t>
            </w:r>
          </w:p>
        </w:tc>
        <w:tc>
          <w:tcPr>
            <w:tcW w:w="709"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92"/>
              <w:ind w:left="119" w:right="100"/>
              <w:rPr>
                <w:rFonts w:ascii="宋体"/>
                <w:sz w:val="22"/>
              </w:rPr>
            </w:pPr>
            <w:r>
              <w:rPr>
                <w:rFonts w:ascii="宋体"/>
                <w:sz w:val="22"/>
              </w:rPr>
              <w:t>34</w:t>
            </w:r>
          </w:p>
        </w:tc>
        <w:tc>
          <w:tcPr>
            <w:tcW w:w="1140" w:type="dxa"/>
            <w:tcBorders>
              <w:top w:val="single" w:color="000000" w:sz="4" w:space="0"/>
              <w:left w:val="single" w:color="000000" w:sz="4" w:space="0"/>
              <w:bottom w:val="single" w:color="000000" w:sz="4" w:space="0"/>
              <w:right w:val="nil"/>
            </w:tcBorders>
          </w:tcPr>
          <w:p>
            <w:pPr>
              <w:pStyle w:val="9"/>
              <w:spacing w:before="92"/>
              <w:ind w:left="111" w:right="102"/>
              <w:rPr>
                <w:rFonts w:ascii="宋体"/>
                <w:sz w:val="22"/>
              </w:rPr>
            </w:pPr>
            <w:r>
              <w:rPr>
                <w:rFonts w:ascii="宋体"/>
                <w:sz w:val="22"/>
              </w:rPr>
              <w:t>720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5" w:hRule="atLeast"/>
        </w:trPr>
        <w:tc>
          <w:tcPr>
            <w:tcW w:w="689" w:type="dxa"/>
            <w:tcBorders>
              <w:top w:val="single" w:color="000000" w:sz="4" w:space="0"/>
              <w:left w:val="nil"/>
              <w:bottom w:val="single" w:color="000000" w:sz="4" w:space="0"/>
              <w:right w:val="single" w:color="000000" w:sz="4" w:space="0"/>
            </w:tcBorders>
          </w:tcPr>
          <w:p>
            <w:pPr>
              <w:pStyle w:val="9"/>
              <w:spacing w:before="105"/>
              <w:ind w:left="24"/>
              <w:rPr>
                <w:rFonts w:ascii="宋体"/>
                <w:sz w:val="20"/>
              </w:rPr>
            </w:pPr>
            <w:r>
              <w:rPr>
                <w:rFonts w:ascii="宋体"/>
                <w:w w:val="97"/>
                <w:sz w:val="20"/>
              </w:rPr>
              <w:t>8</w:t>
            </w:r>
          </w:p>
        </w:tc>
        <w:tc>
          <w:tcPr>
            <w:tcW w:w="1327" w:type="dxa"/>
            <w:tcBorders>
              <w:top w:val="single" w:color="000000" w:sz="4" w:space="0"/>
              <w:left w:val="single" w:color="000000" w:sz="4" w:space="0"/>
              <w:bottom w:val="single" w:color="000000" w:sz="4" w:space="0"/>
              <w:right w:val="single" w:color="000000" w:sz="4" w:space="0"/>
            </w:tcBorders>
          </w:tcPr>
          <w:p>
            <w:pPr>
              <w:pStyle w:val="9"/>
              <w:spacing w:before="92"/>
              <w:ind w:left="205" w:right="188"/>
              <w:rPr>
                <w:rFonts w:ascii="宋体"/>
                <w:sz w:val="22"/>
              </w:rPr>
            </w:pPr>
            <w:r>
              <w:rPr>
                <w:rFonts w:ascii="宋体"/>
                <w:sz w:val="22"/>
              </w:rPr>
              <w:t>400</w:t>
            </w:r>
          </w:p>
        </w:tc>
        <w:tc>
          <w:tcPr>
            <w:tcW w:w="222" w:type="dxa"/>
            <w:vMerge w:val="continue"/>
            <w:tcBorders>
              <w:top w:val="nil"/>
              <w:left w:val="single" w:color="000000" w:sz="4" w:space="0"/>
              <w:bottom w:val="single" w:color="000000" w:sz="4" w:space="0"/>
              <w:right w:val="single" w:color="000000" w:sz="4" w:space="0"/>
            </w:tcBorders>
            <w:shd w:val="clear" w:color="auto" w:fill="FFC000"/>
          </w:tcPr>
          <w:p>
            <w:pPr>
              <w:rPr>
                <w:sz w:val="2"/>
                <w:szCs w:val="2"/>
              </w:rPr>
            </w:pPr>
          </w:p>
        </w:tc>
        <w:tc>
          <w:tcPr>
            <w:tcW w:w="68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92"/>
              <w:ind w:left="19"/>
              <w:rPr>
                <w:rFonts w:ascii="宋体"/>
                <w:sz w:val="22"/>
              </w:rPr>
            </w:pPr>
            <w:r>
              <w:rPr>
                <w:rFonts w:ascii="宋体"/>
                <w:w w:val="100"/>
                <w:sz w:val="22"/>
              </w:rPr>
              <w:t>8</w:t>
            </w:r>
          </w:p>
        </w:tc>
        <w:tc>
          <w:tcPr>
            <w:tcW w:w="1207" w:type="dxa"/>
            <w:tcBorders>
              <w:top w:val="single" w:color="000000" w:sz="4" w:space="0"/>
              <w:left w:val="single" w:color="000000" w:sz="4" w:space="0"/>
              <w:bottom w:val="single" w:color="000000" w:sz="4" w:space="0"/>
              <w:right w:val="single" w:color="000000" w:sz="4" w:space="0"/>
            </w:tcBorders>
          </w:tcPr>
          <w:p>
            <w:pPr>
              <w:pStyle w:val="9"/>
              <w:spacing w:before="92"/>
              <w:ind w:left="146" w:right="128"/>
              <w:rPr>
                <w:rFonts w:ascii="宋体"/>
                <w:sz w:val="22"/>
              </w:rPr>
            </w:pPr>
            <w:r>
              <w:rPr>
                <w:rFonts w:ascii="宋体"/>
                <w:sz w:val="22"/>
              </w:rPr>
              <w:t>80</w:t>
            </w:r>
          </w:p>
        </w:tc>
        <w:tc>
          <w:tcPr>
            <w:tcW w:w="80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92"/>
              <w:ind w:left="163" w:right="146"/>
              <w:rPr>
                <w:rFonts w:ascii="宋体"/>
                <w:sz w:val="22"/>
              </w:rPr>
            </w:pPr>
            <w:r>
              <w:rPr>
                <w:rFonts w:ascii="宋体"/>
                <w:sz w:val="22"/>
              </w:rPr>
              <w:t>17</w:t>
            </w:r>
          </w:p>
        </w:tc>
        <w:tc>
          <w:tcPr>
            <w:tcW w:w="1180" w:type="dxa"/>
            <w:tcBorders>
              <w:top w:val="single" w:color="000000" w:sz="4" w:space="0"/>
              <w:left w:val="single" w:color="000000" w:sz="4" w:space="0"/>
              <w:bottom w:val="single" w:color="000000" w:sz="4" w:space="0"/>
              <w:right w:val="single" w:color="000000" w:sz="4" w:space="0"/>
            </w:tcBorders>
          </w:tcPr>
          <w:p>
            <w:pPr>
              <w:pStyle w:val="9"/>
              <w:spacing w:before="92"/>
              <w:ind w:left="134" w:right="114"/>
              <w:rPr>
                <w:rFonts w:ascii="宋体"/>
                <w:sz w:val="22"/>
              </w:rPr>
            </w:pPr>
            <w:r>
              <w:rPr>
                <w:rFonts w:ascii="宋体"/>
                <w:sz w:val="22"/>
              </w:rPr>
              <w:t>240</w:t>
            </w:r>
          </w:p>
        </w:tc>
        <w:tc>
          <w:tcPr>
            <w:tcW w:w="708"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92"/>
              <w:ind w:left="115" w:right="97"/>
              <w:rPr>
                <w:rFonts w:ascii="宋体"/>
                <w:sz w:val="22"/>
              </w:rPr>
            </w:pPr>
            <w:r>
              <w:rPr>
                <w:rFonts w:ascii="宋体"/>
                <w:sz w:val="22"/>
              </w:rPr>
              <w:t>26</w:t>
            </w:r>
          </w:p>
        </w:tc>
        <w:tc>
          <w:tcPr>
            <w:tcW w:w="1134" w:type="dxa"/>
            <w:tcBorders>
              <w:top w:val="single" w:color="000000" w:sz="4" w:space="0"/>
              <w:left w:val="single" w:color="000000" w:sz="4" w:space="0"/>
              <w:bottom w:val="single" w:color="000000" w:sz="4" w:space="0"/>
              <w:right w:val="single" w:color="000000" w:sz="4" w:space="0"/>
            </w:tcBorders>
          </w:tcPr>
          <w:p>
            <w:pPr>
              <w:pStyle w:val="9"/>
              <w:spacing w:before="92"/>
              <w:ind w:left="110" w:right="91"/>
              <w:rPr>
                <w:rFonts w:ascii="宋体"/>
                <w:sz w:val="22"/>
              </w:rPr>
            </w:pPr>
            <w:r>
              <w:rPr>
                <w:rFonts w:ascii="宋体"/>
                <w:sz w:val="22"/>
              </w:rPr>
              <w:t>480</w:t>
            </w:r>
          </w:p>
        </w:tc>
        <w:tc>
          <w:tcPr>
            <w:tcW w:w="709"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92"/>
              <w:ind w:left="119" w:right="100"/>
              <w:rPr>
                <w:rFonts w:ascii="宋体"/>
                <w:sz w:val="22"/>
              </w:rPr>
            </w:pPr>
            <w:r>
              <w:rPr>
                <w:rFonts w:ascii="宋体"/>
                <w:sz w:val="22"/>
              </w:rPr>
              <w:t>35</w:t>
            </w:r>
          </w:p>
        </w:tc>
        <w:tc>
          <w:tcPr>
            <w:tcW w:w="1140" w:type="dxa"/>
            <w:tcBorders>
              <w:top w:val="single" w:color="000000" w:sz="4" w:space="0"/>
              <w:left w:val="single" w:color="000000" w:sz="4" w:space="0"/>
              <w:bottom w:val="single" w:color="000000" w:sz="4" w:space="0"/>
              <w:right w:val="nil"/>
            </w:tcBorders>
          </w:tcPr>
          <w:p>
            <w:pPr>
              <w:pStyle w:val="9"/>
              <w:spacing w:before="92"/>
              <w:ind w:left="111" w:right="102"/>
              <w:rPr>
                <w:rFonts w:ascii="宋体"/>
                <w:sz w:val="22"/>
              </w:rPr>
            </w:pPr>
            <w:r>
              <w:rPr>
                <w:rFonts w:ascii="宋体"/>
                <w:sz w:val="22"/>
              </w:rPr>
              <w:t>750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5" w:hRule="atLeast"/>
        </w:trPr>
        <w:tc>
          <w:tcPr>
            <w:tcW w:w="689" w:type="dxa"/>
            <w:tcBorders>
              <w:top w:val="single" w:color="000000" w:sz="4" w:space="0"/>
              <w:left w:val="nil"/>
              <w:bottom w:val="single" w:color="000000" w:sz="4" w:space="0"/>
              <w:right w:val="single" w:color="000000" w:sz="4" w:space="0"/>
            </w:tcBorders>
          </w:tcPr>
          <w:p>
            <w:pPr>
              <w:pStyle w:val="9"/>
              <w:spacing w:before="105"/>
              <w:ind w:left="24"/>
              <w:rPr>
                <w:rFonts w:ascii="宋体"/>
                <w:sz w:val="20"/>
              </w:rPr>
            </w:pPr>
            <w:r>
              <w:rPr>
                <w:rFonts w:ascii="宋体"/>
                <w:w w:val="97"/>
                <w:sz w:val="20"/>
              </w:rPr>
              <w:t>9</w:t>
            </w:r>
          </w:p>
        </w:tc>
        <w:tc>
          <w:tcPr>
            <w:tcW w:w="1327" w:type="dxa"/>
            <w:tcBorders>
              <w:top w:val="single" w:color="000000" w:sz="4" w:space="0"/>
              <w:left w:val="single" w:color="000000" w:sz="4" w:space="0"/>
              <w:bottom w:val="single" w:color="000000" w:sz="4" w:space="0"/>
              <w:right w:val="single" w:color="000000" w:sz="4" w:space="0"/>
            </w:tcBorders>
          </w:tcPr>
          <w:p>
            <w:pPr>
              <w:pStyle w:val="9"/>
              <w:spacing w:before="92"/>
              <w:ind w:left="205" w:right="188"/>
              <w:rPr>
                <w:rFonts w:ascii="宋体"/>
                <w:sz w:val="22"/>
              </w:rPr>
            </w:pPr>
            <w:r>
              <w:rPr>
                <w:rFonts w:ascii="宋体"/>
                <w:sz w:val="22"/>
              </w:rPr>
              <w:t>450</w:t>
            </w:r>
          </w:p>
        </w:tc>
        <w:tc>
          <w:tcPr>
            <w:tcW w:w="222" w:type="dxa"/>
            <w:vMerge w:val="continue"/>
            <w:tcBorders>
              <w:top w:val="nil"/>
              <w:left w:val="single" w:color="000000" w:sz="4" w:space="0"/>
              <w:bottom w:val="single" w:color="000000" w:sz="4" w:space="0"/>
              <w:right w:val="single" w:color="000000" w:sz="4" w:space="0"/>
            </w:tcBorders>
            <w:shd w:val="clear" w:color="auto" w:fill="FFC000"/>
          </w:tcPr>
          <w:p>
            <w:pPr>
              <w:rPr>
                <w:sz w:val="2"/>
                <w:szCs w:val="2"/>
              </w:rPr>
            </w:pPr>
          </w:p>
        </w:tc>
        <w:tc>
          <w:tcPr>
            <w:tcW w:w="68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92"/>
              <w:ind w:left="19"/>
              <w:rPr>
                <w:rFonts w:ascii="宋体"/>
                <w:sz w:val="22"/>
              </w:rPr>
            </w:pPr>
            <w:r>
              <w:rPr>
                <w:rFonts w:ascii="宋体"/>
                <w:w w:val="100"/>
                <w:sz w:val="22"/>
              </w:rPr>
              <w:t>9</w:t>
            </w:r>
          </w:p>
        </w:tc>
        <w:tc>
          <w:tcPr>
            <w:tcW w:w="1207" w:type="dxa"/>
            <w:tcBorders>
              <w:top w:val="single" w:color="000000" w:sz="4" w:space="0"/>
              <w:left w:val="single" w:color="000000" w:sz="4" w:space="0"/>
              <w:bottom w:val="single" w:color="000000" w:sz="4" w:space="0"/>
              <w:right w:val="single" w:color="000000" w:sz="4" w:space="0"/>
            </w:tcBorders>
          </w:tcPr>
          <w:p>
            <w:pPr>
              <w:pStyle w:val="9"/>
              <w:spacing w:before="92"/>
              <w:ind w:left="146" w:right="128"/>
              <w:rPr>
                <w:rFonts w:ascii="宋体"/>
                <w:sz w:val="22"/>
              </w:rPr>
            </w:pPr>
            <w:r>
              <w:rPr>
                <w:rFonts w:ascii="宋体"/>
                <w:sz w:val="22"/>
              </w:rPr>
              <w:t>90</w:t>
            </w:r>
          </w:p>
        </w:tc>
        <w:tc>
          <w:tcPr>
            <w:tcW w:w="805"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92"/>
              <w:ind w:left="163" w:right="146"/>
              <w:rPr>
                <w:rFonts w:ascii="宋体"/>
                <w:sz w:val="22"/>
              </w:rPr>
            </w:pPr>
            <w:r>
              <w:rPr>
                <w:rFonts w:ascii="宋体"/>
                <w:sz w:val="22"/>
              </w:rPr>
              <w:t>18</w:t>
            </w:r>
          </w:p>
        </w:tc>
        <w:tc>
          <w:tcPr>
            <w:tcW w:w="1180" w:type="dxa"/>
            <w:tcBorders>
              <w:top w:val="single" w:color="000000" w:sz="4" w:space="0"/>
              <w:left w:val="single" w:color="000000" w:sz="4" w:space="0"/>
              <w:bottom w:val="single" w:color="000000" w:sz="4" w:space="0"/>
              <w:right w:val="single" w:color="000000" w:sz="4" w:space="0"/>
            </w:tcBorders>
          </w:tcPr>
          <w:p>
            <w:pPr>
              <w:pStyle w:val="9"/>
              <w:spacing w:before="92"/>
              <w:ind w:left="134" w:right="114"/>
              <w:rPr>
                <w:rFonts w:ascii="宋体"/>
                <w:sz w:val="22"/>
              </w:rPr>
            </w:pPr>
            <w:r>
              <w:rPr>
                <w:rFonts w:ascii="宋体"/>
                <w:sz w:val="22"/>
              </w:rPr>
              <w:t>260</w:t>
            </w:r>
          </w:p>
        </w:tc>
        <w:tc>
          <w:tcPr>
            <w:tcW w:w="708"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92"/>
              <w:ind w:left="115" w:right="97"/>
              <w:rPr>
                <w:rFonts w:ascii="宋体"/>
                <w:sz w:val="22"/>
              </w:rPr>
            </w:pPr>
            <w:r>
              <w:rPr>
                <w:rFonts w:ascii="宋体"/>
                <w:sz w:val="22"/>
              </w:rPr>
              <w:t>27</w:t>
            </w:r>
          </w:p>
        </w:tc>
        <w:tc>
          <w:tcPr>
            <w:tcW w:w="1134" w:type="dxa"/>
            <w:tcBorders>
              <w:top w:val="single" w:color="000000" w:sz="4" w:space="0"/>
              <w:left w:val="single" w:color="000000" w:sz="4" w:space="0"/>
              <w:bottom w:val="single" w:color="000000" w:sz="4" w:space="0"/>
              <w:right w:val="single" w:color="000000" w:sz="4" w:space="0"/>
            </w:tcBorders>
          </w:tcPr>
          <w:p>
            <w:pPr>
              <w:pStyle w:val="9"/>
              <w:spacing w:before="92"/>
              <w:ind w:left="110" w:right="91"/>
              <w:rPr>
                <w:rFonts w:ascii="宋体"/>
                <w:sz w:val="22"/>
              </w:rPr>
            </w:pPr>
            <w:r>
              <w:rPr>
                <w:rFonts w:ascii="宋体"/>
                <w:sz w:val="22"/>
              </w:rPr>
              <w:t>510</w:t>
            </w:r>
          </w:p>
        </w:tc>
        <w:tc>
          <w:tcPr>
            <w:tcW w:w="709" w:type="dxa"/>
            <w:tcBorders>
              <w:top w:val="single" w:color="000000" w:sz="4" w:space="0"/>
              <w:left w:val="single" w:color="000000" w:sz="4" w:space="0"/>
              <w:bottom w:val="single" w:color="000000" w:sz="4" w:space="0"/>
              <w:right w:val="single" w:color="000000" w:sz="4" w:space="0"/>
            </w:tcBorders>
            <w:shd w:val="clear" w:color="auto" w:fill="FBE9D9"/>
          </w:tcPr>
          <w:p>
            <w:pPr>
              <w:pStyle w:val="9"/>
              <w:spacing w:before="92"/>
              <w:ind w:left="119" w:right="100"/>
              <w:rPr>
                <w:rFonts w:ascii="宋体"/>
                <w:sz w:val="22"/>
              </w:rPr>
            </w:pPr>
            <w:r>
              <w:rPr>
                <w:rFonts w:ascii="宋体"/>
                <w:sz w:val="22"/>
              </w:rPr>
              <w:t>36</w:t>
            </w:r>
          </w:p>
        </w:tc>
        <w:tc>
          <w:tcPr>
            <w:tcW w:w="1140" w:type="dxa"/>
            <w:tcBorders>
              <w:top w:val="single" w:color="000000" w:sz="4" w:space="0"/>
              <w:left w:val="single" w:color="000000" w:sz="4" w:space="0"/>
              <w:bottom w:val="single" w:color="000000" w:sz="4" w:space="0"/>
              <w:right w:val="nil"/>
            </w:tcBorders>
          </w:tcPr>
          <w:p>
            <w:pPr>
              <w:pStyle w:val="9"/>
              <w:spacing w:before="92"/>
              <w:ind w:left="111" w:right="102"/>
              <w:rPr>
                <w:rFonts w:ascii="宋体"/>
                <w:sz w:val="22"/>
              </w:rPr>
            </w:pPr>
            <w:r>
              <w:rPr>
                <w:rFonts w:ascii="宋体"/>
                <w:sz w:val="22"/>
              </w:rPr>
              <w:t>780</w:t>
            </w:r>
          </w:p>
        </w:tc>
      </w:tr>
    </w:tbl>
    <w:p>
      <w:pPr>
        <w:pStyle w:val="2"/>
        <w:spacing w:before="97"/>
      </w:pPr>
      <w:bookmarkStart w:id="10" w:name="（五）职称工资"/>
      <w:bookmarkEnd w:id="10"/>
      <w:bookmarkStart w:id="15" w:name="_GoBack"/>
      <w:bookmarkEnd w:id="15"/>
      <w:r>
        <w:t>（五）职称工资</w:t>
      </w:r>
    </w:p>
    <w:p>
      <w:pPr>
        <w:spacing w:after="0"/>
        <w:sectPr>
          <w:pgSz w:w="11910" w:h="16840"/>
          <w:pgMar w:top="1140" w:right="580" w:bottom="1400" w:left="1200" w:header="0" w:footer="1126" w:gutter="0"/>
        </w:sectPr>
      </w:pPr>
    </w:p>
    <w:p>
      <w:pPr>
        <w:pStyle w:val="3"/>
        <w:spacing w:before="49" w:line="295" w:lineRule="auto"/>
        <w:ind w:right="669" w:firstLine="559"/>
      </w:pPr>
      <w:r>
        <w:t>学院鼓励教职员工积极晋升职称及考取各类资格证书，将原工资中列于津贴部分的职称津贴在本次调整后单独列项。</w:t>
      </w:r>
    </w:p>
    <w:p>
      <w:pPr>
        <w:pStyle w:val="8"/>
        <w:numPr>
          <w:ilvl w:val="0"/>
          <w:numId w:val="6"/>
        </w:numPr>
        <w:tabs>
          <w:tab w:val="left" w:pos="1061"/>
        </w:tabs>
        <w:spacing w:before="8" w:after="0" w:line="240" w:lineRule="auto"/>
        <w:ind w:left="1060" w:right="0" w:hanging="286"/>
        <w:jc w:val="left"/>
        <w:rPr>
          <w:sz w:val="28"/>
        </w:rPr>
      </w:pPr>
      <w:r>
        <w:rPr>
          <w:spacing w:val="-3"/>
          <w:sz w:val="28"/>
        </w:rPr>
        <w:t>职称系列</w:t>
      </w:r>
    </w:p>
    <w:p>
      <w:pPr>
        <w:pStyle w:val="8"/>
        <w:numPr>
          <w:ilvl w:val="0"/>
          <w:numId w:val="7"/>
        </w:numPr>
        <w:tabs>
          <w:tab w:val="left" w:pos="1479"/>
        </w:tabs>
        <w:spacing w:before="83" w:after="0" w:line="240" w:lineRule="auto"/>
        <w:ind w:left="1478" w:right="0" w:hanging="704"/>
        <w:jc w:val="left"/>
        <w:rPr>
          <w:sz w:val="28"/>
        </w:rPr>
      </w:pPr>
      <w:r>
        <w:rPr>
          <w:spacing w:val="-17"/>
          <w:sz w:val="28"/>
        </w:rPr>
        <w:t xml:space="preserve">中级职称 </w:t>
      </w:r>
      <w:r>
        <w:rPr>
          <w:sz w:val="28"/>
        </w:rPr>
        <w:t>100</w:t>
      </w:r>
      <w:r>
        <w:rPr>
          <w:spacing w:val="-40"/>
          <w:sz w:val="28"/>
        </w:rPr>
        <w:t xml:space="preserve"> 元</w:t>
      </w:r>
      <w:r>
        <w:rPr>
          <w:sz w:val="28"/>
        </w:rPr>
        <w:t>/</w:t>
      </w:r>
      <w:r>
        <w:rPr>
          <w:spacing w:val="-3"/>
          <w:sz w:val="28"/>
        </w:rPr>
        <w:t>月.个；</w:t>
      </w:r>
    </w:p>
    <w:p>
      <w:pPr>
        <w:pStyle w:val="8"/>
        <w:numPr>
          <w:ilvl w:val="0"/>
          <w:numId w:val="7"/>
        </w:numPr>
        <w:tabs>
          <w:tab w:val="left" w:pos="1479"/>
        </w:tabs>
        <w:spacing w:before="85" w:after="0" w:line="240" w:lineRule="auto"/>
        <w:ind w:left="1478" w:right="0" w:hanging="704"/>
        <w:jc w:val="left"/>
        <w:rPr>
          <w:sz w:val="28"/>
        </w:rPr>
      </w:pPr>
      <w:r>
        <w:rPr>
          <w:spacing w:val="-18"/>
          <w:sz w:val="28"/>
        </w:rPr>
        <w:t xml:space="preserve">副高级职称 </w:t>
      </w:r>
      <w:r>
        <w:rPr>
          <w:sz w:val="28"/>
        </w:rPr>
        <w:t>150</w:t>
      </w:r>
      <w:r>
        <w:rPr>
          <w:spacing w:val="-38"/>
          <w:sz w:val="28"/>
        </w:rPr>
        <w:t xml:space="preserve"> 元</w:t>
      </w:r>
      <w:r>
        <w:rPr>
          <w:sz w:val="28"/>
        </w:rPr>
        <w:t>/</w:t>
      </w:r>
      <w:r>
        <w:rPr>
          <w:spacing w:val="-2"/>
          <w:sz w:val="28"/>
        </w:rPr>
        <w:t>月.个；</w:t>
      </w:r>
    </w:p>
    <w:p>
      <w:pPr>
        <w:pStyle w:val="8"/>
        <w:numPr>
          <w:ilvl w:val="0"/>
          <w:numId w:val="7"/>
        </w:numPr>
        <w:tabs>
          <w:tab w:val="left" w:pos="1481"/>
        </w:tabs>
        <w:spacing w:before="88" w:after="0" w:line="295" w:lineRule="auto"/>
        <w:ind w:left="777" w:right="5308" w:firstLine="0"/>
        <w:jc w:val="left"/>
        <w:rPr>
          <w:sz w:val="28"/>
        </w:rPr>
      </w:pPr>
      <w:r>
        <w:rPr>
          <w:spacing w:val="-17"/>
          <w:sz w:val="28"/>
        </w:rPr>
        <w:t xml:space="preserve">正高级职称 </w:t>
      </w:r>
      <w:r>
        <w:rPr>
          <w:sz w:val="28"/>
        </w:rPr>
        <w:t>200</w:t>
      </w:r>
      <w:r>
        <w:rPr>
          <w:spacing w:val="-37"/>
          <w:sz w:val="28"/>
        </w:rPr>
        <w:t xml:space="preserve"> 元</w:t>
      </w:r>
      <w:r>
        <w:rPr>
          <w:sz w:val="28"/>
        </w:rPr>
        <w:t>/月.个。</w:t>
      </w:r>
      <w:r>
        <w:rPr>
          <w:spacing w:val="-5"/>
          <w:sz w:val="28"/>
        </w:rPr>
        <w:t>备注：同一序列职称不累加</w:t>
      </w:r>
    </w:p>
    <w:p>
      <w:pPr>
        <w:pStyle w:val="8"/>
        <w:numPr>
          <w:ilvl w:val="0"/>
          <w:numId w:val="6"/>
        </w:numPr>
        <w:tabs>
          <w:tab w:val="left" w:pos="1061"/>
        </w:tabs>
        <w:spacing w:before="6" w:after="0" w:line="240" w:lineRule="auto"/>
        <w:ind w:left="1060" w:right="0" w:hanging="286"/>
        <w:jc w:val="left"/>
        <w:rPr>
          <w:sz w:val="28"/>
        </w:rPr>
      </w:pPr>
      <w:r>
        <w:rPr>
          <w:spacing w:val="-5"/>
          <w:sz w:val="28"/>
        </w:rPr>
        <w:t>执业资格证书系列</w:t>
      </w:r>
    </w:p>
    <w:p>
      <w:pPr>
        <w:pStyle w:val="8"/>
        <w:numPr>
          <w:ilvl w:val="0"/>
          <w:numId w:val="8"/>
        </w:numPr>
        <w:tabs>
          <w:tab w:val="left" w:pos="1479"/>
        </w:tabs>
        <w:spacing w:before="85" w:after="0" w:line="240" w:lineRule="auto"/>
        <w:ind w:left="1478" w:right="0" w:hanging="704"/>
        <w:jc w:val="left"/>
        <w:rPr>
          <w:sz w:val="28"/>
        </w:rPr>
      </w:pPr>
      <w:r>
        <w:rPr>
          <w:spacing w:val="-14"/>
          <w:sz w:val="28"/>
        </w:rPr>
        <w:t xml:space="preserve">省级执业资格证书 </w:t>
      </w:r>
      <w:r>
        <w:rPr>
          <w:sz w:val="28"/>
        </w:rPr>
        <w:t>50</w:t>
      </w:r>
      <w:r>
        <w:rPr>
          <w:spacing w:val="-38"/>
          <w:sz w:val="28"/>
        </w:rPr>
        <w:t xml:space="preserve"> 元</w:t>
      </w:r>
      <w:r>
        <w:rPr>
          <w:sz w:val="28"/>
        </w:rPr>
        <w:t>/</w:t>
      </w:r>
      <w:r>
        <w:rPr>
          <w:spacing w:val="-2"/>
          <w:sz w:val="28"/>
        </w:rPr>
        <w:t>月.个；</w:t>
      </w:r>
    </w:p>
    <w:p>
      <w:pPr>
        <w:pStyle w:val="8"/>
        <w:numPr>
          <w:ilvl w:val="0"/>
          <w:numId w:val="8"/>
        </w:numPr>
        <w:tabs>
          <w:tab w:val="left" w:pos="1481"/>
        </w:tabs>
        <w:spacing w:before="85" w:after="0" w:line="295" w:lineRule="auto"/>
        <w:ind w:left="777" w:right="4197" w:firstLine="0"/>
        <w:jc w:val="left"/>
        <w:rPr>
          <w:sz w:val="28"/>
        </w:rPr>
      </w:pPr>
      <w:r>
        <w:rPr>
          <w:spacing w:val="-13"/>
          <w:sz w:val="28"/>
        </w:rPr>
        <w:t xml:space="preserve">国家级执业资格证书 </w:t>
      </w:r>
      <w:r>
        <w:rPr>
          <w:sz w:val="28"/>
        </w:rPr>
        <w:t>100</w:t>
      </w:r>
      <w:r>
        <w:rPr>
          <w:spacing w:val="-34"/>
          <w:sz w:val="28"/>
        </w:rPr>
        <w:t xml:space="preserve"> 元</w:t>
      </w:r>
      <w:r>
        <w:rPr>
          <w:sz w:val="28"/>
        </w:rPr>
        <w:t>/</w:t>
      </w:r>
      <w:r>
        <w:rPr>
          <w:spacing w:val="-2"/>
          <w:sz w:val="28"/>
        </w:rPr>
        <w:t>月.个。</w:t>
      </w:r>
      <w:r>
        <w:rPr>
          <w:spacing w:val="-5"/>
          <w:sz w:val="28"/>
        </w:rPr>
        <w:t>备注：同一序列执业资格证书不累加</w:t>
      </w:r>
    </w:p>
    <w:p>
      <w:pPr>
        <w:spacing w:before="46" w:line="348" w:lineRule="auto"/>
        <w:ind w:left="218" w:right="326" w:firstLine="480"/>
        <w:jc w:val="left"/>
        <w:rPr>
          <w:rFonts w:hint="eastAsia" w:ascii="楷体" w:eastAsia="楷体"/>
          <w:sz w:val="24"/>
        </w:rPr>
      </w:pPr>
      <w:r>
        <w:rPr>
          <w:rFonts w:hint="eastAsia" w:ascii="楷体" w:eastAsia="楷体"/>
          <w:sz w:val="24"/>
        </w:rPr>
        <w:t>注：职称与注册资格证书确定方法参见</w:t>
      </w:r>
      <w:r>
        <w:rPr>
          <w:rFonts w:hint="eastAsia" w:ascii="楷体" w:eastAsia="楷体"/>
          <w:spacing w:val="-8"/>
          <w:sz w:val="24"/>
          <w:shd w:val="clear" w:color="auto" w:fill="FFFF00"/>
        </w:rPr>
        <w:t xml:space="preserve">附件 </w:t>
      </w:r>
      <w:r>
        <w:rPr>
          <w:rFonts w:hint="eastAsia" w:ascii="楷体" w:eastAsia="楷体"/>
          <w:sz w:val="24"/>
          <w:shd w:val="clear" w:color="auto" w:fill="FFFF00"/>
        </w:rPr>
        <w:t>1《齐理工教职员工专业技术资格证书与</w:t>
      </w:r>
      <w:r>
        <w:rPr>
          <w:rFonts w:hint="eastAsia" w:ascii="楷体" w:eastAsia="楷体"/>
          <w:spacing w:val="-126"/>
          <w:sz w:val="24"/>
        </w:rPr>
        <w:t>执业</w:t>
      </w:r>
      <w:r>
        <w:rPr>
          <w:rFonts w:hint="eastAsia" w:ascii="楷体" w:eastAsia="楷体"/>
          <w:spacing w:val="-14"/>
          <w:sz w:val="24"/>
          <w:shd w:val="clear" w:color="auto" w:fill="FFFF00"/>
        </w:rPr>
        <w:t>资格证书管理办法》。</w:t>
      </w:r>
    </w:p>
    <w:p>
      <w:pPr>
        <w:pStyle w:val="2"/>
        <w:spacing w:before="0" w:line="332" w:lineRule="exact"/>
        <w:ind w:left="698"/>
      </w:pPr>
      <w:bookmarkStart w:id="11" w:name="（六）各种补贴、津贴等"/>
      <w:bookmarkEnd w:id="11"/>
      <w:r>
        <w:t>（六）各种补贴、津贴等</w:t>
      </w:r>
    </w:p>
    <w:p>
      <w:pPr>
        <w:spacing w:before="68"/>
        <w:ind w:left="777" w:right="0" w:firstLine="0"/>
        <w:jc w:val="left"/>
        <w:rPr>
          <w:b/>
          <w:sz w:val="28"/>
        </w:rPr>
      </w:pPr>
      <w:r>
        <w:rPr>
          <w:b/>
          <w:sz w:val="28"/>
        </w:rPr>
        <w:t>1.补贴：</w:t>
      </w:r>
    </w:p>
    <w:p>
      <w:pPr>
        <w:pStyle w:val="8"/>
        <w:numPr>
          <w:ilvl w:val="0"/>
          <w:numId w:val="9"/>
        </w:numPr>
        <w:tabs>
          <w:tab w:val="left" w:pos="1479"/>
        </w:tabs>
        <w:spacing w:before="85" w:after="0" w:line="240" w:lineRule="auto"/>
        <w:ind w:left="1478" w:right="0" w:hanging="704"/>
        <w:jc w:val="left"/>
        <w:rPr>
          <w:sz w:val="26"/>
        </w:rPr>
      </w:pPr>
      <w:r>
        <w:rPr>
          <w:spacing w:val="-14"/>
          <w:sz w:val="28"/>
        </w:rPr>
        <w:t xml:space="preserve">女工费补贴：标准 </w:t>
      </w:r>
      <w:r>
        <w:rPr>
          <w:sz w:val="28"/>
        </w:rPr>
        <w:t>20</w:t>
      </w:r>
      <w:r>
        <w:rPr>
          <w:spacing w:val="-38"/>
          <w:sz w:val="28"/>
        </w:rPr>
        <w:t xml:space="preserve"> 元</w:t>
      </w:r>
      <w:r>
        <w:rPr>
          <w:sz w:val="28"/>
        </w:rPr>
        <w:t>/月；</w:t>
      </w:r>
    </w:p>
    <w:p>
      <w:pPr>
        <w:pStyle w:val="8"/>
        <w:numPr>
          <w:ilvl w:val="0"/>
          <w:numId w:val="9"/>
        </w:numPr>
        <w:tabs>
          <w:tab w:val="left" w:pos="1481"/>
        </w:tabs>
        <w:spacing w:before="85" w:after="0" w:line="297" w:lineRule="auto"/>
        <w:ind w:left="777" w:right="4627" w:firstLine="0"/>
        <w:jc w:val="left"/>
        <w:rPr>
          <w:b/>
          <w:sz w:val="26"/>
        </w:rPr>
      </w:pPr>
      <w:r>
        <w:rPr>
          <w:spacing w:val="-13"/>
          <w:sz w:val="28"/>
        </w:rPr>
        <w:t xml:space="preserve">独生子女费补贴：标准 </w:t>
      </w:r>
      <w:r>
        <w:rPr>
          <w:sz w:val="28"/>
        </w:rPr>
        <w:t>5</w:t>
      </w:r>
      <w:r>
        <w:rPr>
          <w:spacing w:val="-34"/>
          <w:sz w:val="28"/>
        </w:rPr>
        <w:t xml:space="preserve"> 元</w:t>
      </w:r>
      <w:r>
        <w:rPr>
          <w:sz w:val="28"/>
        </w:rPr>
        <w:t>/月。</w:t>
      </w:r>
      <w:r>
        <w:rPr>
          <w:b/>
          <w:sz w:val="28"/>
        </w:rPr>
        <w:t>2.津贴：</w:t>
      </w:r>
    </w:p>
    <w:p>
      <w:pPr>
        <w:pStyle w:val="8"/>
        <w:numPr>
          <w:ilvl w:val="0"/>
          <w:numId w:val="10"/>
        </w:numPr>
        <w:tabs>
          <w:tab w:val="left" w:pos="1479"/>
        </w:tabs>
        <w:spacing w:before="6" w:after="0" w:line="240" w:lineRule="auto"/>
        <w:ind w:left="1478" w:right="0" w:hanging="704"/>
        <w:jc w:val="left"/>
        <w:rPr>
          <w:sz w:val="28"/>
        </w:rPr>
      </w:pPr>
      <w:r>
        <w:rPr>
          <w:spacing w:val="-5"/>
          <w:w w:val="100"/>
          <w:sz w:val="28"/>
        </w:rPr>
        <w:t>专兼职教师课时费津贴</w:t>
      </w:r>
      <w:r>
        <w:rPr>
          <w:spacing w:val="-3"/>
          <w:w w:val="100"/>
          <w:sz w:val="28"/>
        </w:rPr>
        <w:t>（</w:t>
      </w:r>
      <w:r>
        <w:rPr>
          <w:spacing w:val="-2"/>
          <w:w w:val="100"/>
          <w:sz w:val="28"/>
        </w:rPr>
        <w:t>见表</w:t>
      </w:r>
      <w:r>
        <w:rPr>
          <w:spacing w:val="-71"/>
          <w:sz w:val="28"/>
        </w:rPr>
        <w:t xml:space="preserve"> </w:t>
      </w:r>
      <w:r>
        <w:rPr>
          <w:spacing w:val="-4"/>
          <w:w w:val="100"/>
          <w:sz w:val="28"/>
        </w:rPr>
        <w:t>6</w:t>
      </w:r>
      <w:r>
        <w:rPr>
          <w:spacing w:val="-142"/>
          <w:w w:val="100"/>
          <w:sz w:val="28"/>
        </w:rPr>
        <w:t>）</w:t>
      </w:r>
      <w:r>
        <w:rPr>
          <w:w w:val="100"/>
          <w:sz w:val="28"/>
        </w:rPr>
        <w:t>：</w:t>
      </w:r>
    </w:p>
    <w:p>
      <w:pPr>
        <w:tabs>
          <w:tab w:val="left" w:pos="2687"/>
        </w:tabs>
        <w:spacing w:before="116" w:after="36"/>
        <w:ind w:left="218" w:right="0" w:firstLine="0"/>
        <w:jc w:val="left"/>
        <w:rPr>
          <w:rFonts w:hint="eastAsia" w:ascii="宋体" w:eastAsia="宋体"/>
          <w:b/>
          <w:sz w:val="24"/>
        </w:rPr>
      </w:pPr>
      <w:bookmarkStart w:id="12" w:name="表 6教师课时费津贴表"/>
      <w:bookmarkEnd w:id="12"/>
      <w:r>
        <w:rPr>
          <w:rFonts w:hint="eastAsia" w:ascii="宋体" w:eastAsia="宋体"/>
          <w:b/>
          <w:sz w:val="24"/>
        </w:rPr>
        <w:t>表</w:t>
      </w:r>
      <w:r>
        <w:rPr>
          <w:rFonts w:hint="eastAsia" w:ascii="宋体" w:eastAsia="宋体"/>
          <w:b/>
          <w:spacing w:val="-65"/>
          <w:sz w:val="24"/>
        </w:rPr>
        <w:t xml:space="preserve"> </w:t>
      </w:r>
      <w:r>
        <w:rPr>
          <w:rFonts w:hint="eastAsia" w:ascii="宋体" w:eastAsia="宋体"/>
          <w:b/>
          <w:sz w:val="24"/>
        </w:rPr>
        <w:t>6</w:t>
      </w:r>
      <w:r>
        <w:rPr>
          <w:rFonts w:hint="eastAsia" w:ascii="宋体" w:eastAsia="宋体"/>
          <w:b/>
          <w:sz w:val="24"/>
        </w:rPr>
        <w:tab/>
      </w:r>
      <w:r>
        <w:rPr>
          <w:rFonts w:hint="eastAsia" w:ascii="宋体" w:eastAsia="宋体"/>
          <w:b/>
          <w:sz w:val="24"/>
        </w:rPr>
        <w:t>教师课时费津贴表</w:t>
      </w:r>
    </w:p>
    <w:tbl>
      <w:tblPr>
        <w:tblStyle w:val="5"/>
        <w:tblW w:w="0" w:type="auto"/>
        <w:tblInd w:w="117"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384"/>
        <w:gridCol w:w="8186"/>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0" w:hRule="atLeast"/>
        </w:trPr>
        <w:tc>
          <w:tcPr>
            <w:tcW w:w="1384" w:type="dxa"/>
            <w:tcBorders>
              <w:left w:val="nil"/>
              <w:bottom w:val="single" w:color="000000" w:sz="4" w:space="0"/>
              <w:right w:val="single" w:color="000000" w:sz="4" w:space="0"/>
            </w:tcBorders>
          </w:tcPr>
          <w:p>
            <w:pPr>
              <w:pStyle w:val="9"/>
              <w:spacing w:before="114" w:line="306" w:lineRule="exact"/>
              <w:ind w:left="116"/>
              <w:jc w:val="left"/>
              <w:rPr>
                <w:sz w:val="24"/>
              </w:rPr>
            </w:pPr>
            <w:r>
              <w:rPr>
                <w:sz w:val="24"/>
              </w:rPr>
              <w:t>基本标准</w:t>
            </w:r>
          </w:p>
        </w:tc>
        <w:tc>
          <w:tcPr>
            <w:tcW w:w="8186" w:type="dxa"/>
            <w:tcBorders>
              <w:left w:val="single" w:color="000000" w:sz="4" w:space="0"/>
              <w:bottom w:val="single" w:color="000000" w:sz="4" w:space="0"/>
              <w:right w:val="nil"/>
            </w:tcBorders>
          </w:tcPr>
          <w:p>
            <w:pPr>
              <w:pStyle w:val="9"/>
              <w:spacing w:before="114" w:line="306" w:lineRule="exact"/>
              <w:ind w:left="109"/>
              <w:jc w:val="left"/>
              <w:rPr>
                <w:sz w:val="24"/>
              </w:rPr>
            </w:pPr>
            <w:r>
              <w:rPr>
                <w:sz w:val="24"/>
              </w:rPr>
              <w:t>25 元/课时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760" w:hRule="atLeast"/>
        </w:trPr>
        <w:tc>
          <w:tcPr>
            <w:tcW w:w="1384" w:type="dxa"/>
            <w:tcBorders>
              <w:top w:val="single" w:color="000000" w:sz="4" w:space="0"/>
              <w:left w:val="nil"/>
              <w:bottom w:val="single" w:color="000000" w:sz="4" w:space="0"/>
              <w:right w:val="single" w:color="000000" w:sz="4" w:space="0"/>
            </w:tcBorders>
          </w:tcPr>
          <w:p>
            <w:pPr>
              <w:pStyle w:val="9"/>
              <w:spacing w:before="115"/>
              <w:ind w:left="116"/>
              <w:jc w:val="left"/>
              <w:rPr>
                <w:sz w:val="24"/>
              </w:rPr>
            </w:pPr>
            <w:r>
              <w:rPr>
                <w:sz w:val="24"/>
              </w:rPr>
              <w:t>考核方式</w:t>
            </w:r>
          </w:p>
        </w:tc>
        <w:tc>
          <w:tcPr>
            <w:tcW w:w="8186" w:type="dxa"/>
            <w:tcBorders>
              <w:top w:val="single" w:color="000000" w:sz="4" w:space="0"/>
              <w:left w:val="single" w:color="000000" w:sz="4" w:space="0"/>
              <w:bottom w:val="single" w:color="000000" w:sz="4" w:space="0"/>
              <w:right w:val="nil"/>
            </w:tcBorders>
          </w:tcPr>
          <w:p>
            <w:pPr>
              <w:pStyle w:val="9"/>
              <w:spacing w:before="115" w:line="345" w:lineRule="auto"/>
              <w:ind w:left="109" w:right="98"/>
              <w:jc w:val="both"/>
              <w:rPr>
                <w:sz w:val="24"/>
              </w:rPr>
            </w:pPr>
            <w:r>
              <w:rPr>
                <w:spacing w:val="-1"/>
                <w:sz w:val="24"/>
              </w:rPr>
              <w:t>每学期由考评小组通过考评，分别核定教师的教学基本资料得分、学评教得分、同行评议得分、考评小组评议得分，确定教师实际得分。按得分折合百</w:t>
            </w:r>
            <w:r>
              <w:rPr>
                <w:sz w:val="24"/>
              </w:rPr>
              <w:t>分率×25</w:t>
            </w:r>
            <w:r>
              <w:rPr>
                <w:spacing w:val="-12"/>
                <w:sz w:val="24"/>
              </w:rPr>
              <w:t xml:space="preserve"> 元，确认教师本学期本门课的课时费标准。讲多门课的教师课时费</w:t>
            </w:r>
          </w:p>
          <w:p>
            <w:pPr>
              <w:pStyle w:val="9"/>
              <w:spacing w:before="8" w:line="288" w:lineRule="exact"/>
              <w:ind w:left="109"/>
              <w:jc w:val="left"/>
              <w:rPr>
                <w:sz w:val="24"/>
              </w:rPr>
            </w:pPr>
            <w:r>
              <w:rPr>
                <w:sz w:val="24"/>
              </w:rPr>
              <w:t>取平均值。</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38" w:hRule="atLeast"/>
        </w:trPr>
        <w:tc>
          <w:tcPr>
            <w:tcW w:w="1384" w:type="dxa"/>
            <w:tcBorders>
              <w:top w:val="single" w:color="000000" w:sz="4" w:space="0"/>
              <w:left w:val="nil"/>
              <w:right w:val="single" w:color="000000" w:sz="4" w:space="0"/>
            </w:tcBorders>
          </w:tcPr>
          <w:p>
            <w:pPr>
              <w:pStyle w:val="9"/>
              <w:spacing w:before="118" w:line="300" w:lineRule="exact"/>
              <w:ind w:left="116"/>
              <w:jc w:val="left"/>
              <w:rPr>
                <w:sz w:val="24"/>
              </w:rPr>
            </w:pPr>
            <w:r>
              <w:rPr>
                <w:sz w:val="24"/>
              </w:rPr>
              <w:t>职称调差</w:t>
            </w:r>
          </w:p>
        </w:tc>
        <w:tc>
          <w:tcPr>
            <w:tcW w:w="8186" w:type="dxa"/>
            <w:tcBorders>
              <w:top w:val="single" w:color="000000" w:sz="4" w:space="0"/>
              <w:left w:val="single" w:color="000000" w:sz="4" w:space="0"/>
              <w:right w:val="nil"/>
            </w:tcBorders>
          </w:tcPr>
          <w:p>
            <w:pPr>
              <w:pStyle w:val="9"/>
              <w:spacing w:before="118" w:line="300" w:lineRule="exact"/>
              <w:ind w:left="109"/>
              <w:jc w:val="left"/>
              <w:rPr>
                <w:sz w:val="24"/>
              </w:rPr>
            </w:pPr>
            <w:r>
              <w:rPr>
                <w:sz w:val="24"/>
              </w:rPr>
              <w:t>中级职称+2 元；副高级职称+4；正高级职称+6 元</w:t>
            </w:r>
          </w:p>
        </w:tc>
      </w:tr>
    </w:tbl>
    <w:p>
      <w:pPr>
        <w:pStyle w:val="3"/>
        <w:spacing w:before="5"/>
        <w:ind w:left="0"/>
        <w:rPr>
          <w:rFonts w:ascii="宋体"/>
          <w:b/>
          <w:sz w:val="5"/>
        </w:rPr>
      </w:pPr>
    </w:p>
    <w:p>
      <w:pPr>
        <w:spacing w:after="0"/>
        <w:rPr>
          <w:rFonts w:ascii="宋体"/>
          <w:sz w:val="5"/>
        </w:rPr>
        <w:sectPr>
          <w:pgSz w:w="11910" w:h="16840"/>
          <w:pgMar w:top="1140" w:right="580" w:bottom="1400" w:left="1200" w:header="0" w:footer="1126" w:gutter="0"/>
        </w:sectPr>
      </w:pPr>
    </w:p>
    <w:p>
      <w:pPr>
        <w:spacing w:before="30"/>
        <w:ind w:left="218" w:right="0" w:firstLine="0"/>
        <w:jc w:val="left"/>
        <w:rPr>
          <w:rFonts w:hint="eastAsia" w:ascii="楷体" w:eastAsia="楷体"/>
          <w:sz w:val="24"/>
        </w:rPr>
      </w:pPr>
      <w:r>
        <w:rPr>
          <w:rFonts w:hint="eastAsia" w:ascii="楷体" w:eastAsia="楷体"/>
          <w:sz w:val="24"/>
        </w:rPr>
        <w:t>备注：</w:t>
      </w:r>
    </w:p>
    <w:p>
      <w:pPr>
        <w:pStyle w:val="3"/>
        <w:spacing w:before="8"/>
        <w:ind w:left="0"/>
        <w:rPr>
          <w:rFonts w:ascii="楷体"/>
          <w:sz w:val="9"/>
        </w:rPr>
      </w:pPr>
    </w:p>
    <w:p>
      <w:pPr>
        <w:pStyle w:val="3"/>
        <w:spacing w:line="240" w:lineRule="exact"/>
        <w:ind w:left="698" w:right="-58"/>
        <w:rPr>
          <w:rFonts w:ascii="楷体"/>
          <w:sz w:val="20"/>
        </w:rPr>
      </w:pPr>
      <w:r>
        <w:rPr>
          <w:rFonts w:ascii="楷体"/>
          <w:position w:val="-4"/>
          <w:sz w:val="20"/>
        </w:rPr>
        <w:pict>
          <v:group id="_x0000_s1026" o:spid="_x0000_s1026" o:spt="203" style="height:12pt;width:12pt;" coordsize="240,240">
            <o:lock v:ext="edit"/>
            <v:shape id="_x0000_s1027" o:spid="_x0000_s1027" o:spt="75" type="#_x0000_t75" style="position:absolute;left:0;top:0;height:240;width:240;" filled="f" stroked="f" coordsize="21600,21600">
              <v:path/>
              <v:fill on="f" focussize="0,0"/>
              <v:stroke on="f"/>
              <v:imagedata r:id="rId5" o:title=""/>
              <o:lock v:ext="edit" aspectratio="t"/>
            </v:shape>
            <v:shape id="_x0000_s1028" o:spid="_x0000_s1028" o:spt="202" type="#_x0000_t202" style="position:absolute;left:0;top:0;height:240;width:240;" filled="f" stroked="f" coordsize="21600,21600">
              <v:path/>
              <v:fill on="f" focussize="0,0"/>
              <v:stroke on="f" joinstyle="miter"/>
              <v:imagedata o:title=""/>
              <o:lock v:ext="edit"/>
              <v:textbox inset="0mm,0mm,0mm,0mm">
                <w:txbxContent>
                  <w:p>
                    <w:pPr>
                      <w:spacing w:before="0" w:line="240" w:lineRule="exact"/>
                      <w:ind w:left="69" w:right="0" w:firstLine="0"/>
                      <w:jc w:val="left"/>
                      <w:rPr>
                        <w:rFonts w:ascii="楷体"/>
                        <w:sz w:val="20"/>
                      </w:rPr>
                    </w:pPr>
                    <w:r>
                      <w:rPr>
                        <w:rFonts w:ascii="楷体"/>
                        <w:w w:val="97"/>
                        <w:sz w:val="20"/>
                      </w:rPr>
                      <w:t>1</w:t>
                    </w:r>
                  </w:p>
                </w:txbxContent>
              </v:textbox>
            </v:shape>
            <w10:wrap type="none"/>
            <w10:anchorlock/>
          </v:group>
        </w:pict>
      </w:r>
    </w:p>
    <w:p>
      <w:pPr>
        <w:pStyle w:val="3"/>
        <w:spacing w:before="10"/>
        <w:ind w:left="0"/>
        <w:rPr>
          <w:rFonts w:ascii="楷体"/>
          <w:sz w:val="33"/>
        </w:rPr>
      </w:pPr>
      <w:r>
        <w:br w:type="column"/>
      </w:r>
    </w:p>
    <w:p>
      <w:pPr>
        <w:spacing w:before="1"/>
        <w:ind w:left="79" w:right="0" w:firstLine="0"/>
        <w:jc w:val="left"/>
        <w:rPr>
          <w:rFonts w:hint="eastAsia" w:ascii="楷体" w:eastAsia="楷体"/>
          <w:sz w:val="24"/>
        </w:rPr>
      </w:pPr>
      <w:r>
        <w:rPr>
          <w:rFonts w:hint="eastAsia" w:ascii="楷体" w:eastAsia="楷体"/>
          <w:sz w:val="24"/>
        </w:rPr>
        <w:t>专职教师基本教学工作量为 40 课时/月，完成任务部分按 10 元/节，未完成任务</w:t>
      </w:r>
    </w:p>
    <w:p>
      <w:pPr>
        <w:spacing w:before="98"/>
        <w:ind w:left="79" w:right="0" w:firstLine="0"/>
        <w:jc w:val="left"/>
        <w:rPr>
          <w:rFonts w:hint="eastAsia" w:ascii="楷体" w:eastAsia="楷体"/>
          <w:sz w:val="24"/>
        </w:rPr>
      </w:pPr>
      <w:r>
        <w:rPr>
          <w:rFonts w:hint="eastAsia" w:ascii="楷体" w:eastAsia="楷体"/>
          <w:sz w:val="24"/>
        </w:rPr>
        <w:t>内课时工作量按 20 元/节在当月工资中扣减；</w:t>
      </w:r>
    </w:p>
    <w:p>
      <w:pPr>
        <w:spacing w:after="0"/>
        <w:jc w:val="left"/>
        <w:rPr>
          <w:rFonts w:hint="eastAsia" w:ascii="楷体" w:eastAsia="楷体"/>
          <w:sz w:val="24"/>
        </w:rPr>
        <w:sectPr>
          <w:type w:val="continuous"/>
          <w:pgSz w:w="11910" w:h="16840"/>
          <w:pgMar w:top="1600" w:right="580" w:bottom="1320" w:left="1200" w:header="720" w:footer="720" w:gutter="0"/>
          <w:cols w:equalWidth="0" w:num="2">
            <w:col w:w="939" w:space="40"/>
            <w:col w:w="9151"/>
          </w:cols>
        </w:sectPr>
      </w:pPr>
    </w:p>
    <w:p>
      <w:pPr>
        <w:spacing w:before="95" w:line="316" w:lineRule="auto"/>
        <w:ind w:left="371" w:right="529" w:hanging="46"/>
        <w:jc w:val="right"/>
        <w:rPr>
          <w:rFonts w:hint="eastAsia" w:ascii="楷体" w:eastAsia="楷体"/>
          <w:sz w:val="24"/>
        </w:rPr>
      </w:pPr>
      <w:r>
        <w:rPr>
          <w:rFonts w:hint="eastAsia" w:ascii="楷体" w:eastAsia="楷体"/>
          <w:color w:val="76923A"/>
          <w:sz w:val="24"/>
        </w:rPr>
        <w:t>（</w:t>
      </w:r>
      <w:r>
        <w:rPr>
          <w:rFonts w:hint="eastAsia" w:ascii="楷体" w:eastAsia="楷体"/>
          <w:color w:val="76923A"/>
          <w:spacing w:val="-7"/>
          <w:sz w:val="24"/>
        </w:rPr>
        <w:t xml:space="preserve">例：某专职教师本月只上 </w:t>
      </w:r>
      <w:r>
        <w:rPr>
          <w:rFonts w:hint="eastAsia" w:ascii="楷体" w:eastAsia="楷体"/>
          <w:color w:val="76923A"/>
          <w:sz w:val="24"/>
        </w:rPr>
        <w:t>30</w:t>
      </w:r>
      <w:r>
        <w:rPr>
          <w:rFonts w:hint="eastAsia" w:ascii="楷体" w:eastAsia="楷体"/>
          <w:color w:val="76923A"/>
          <w:spacing w:val="-13"/>
          <w:sz w:val="24"/>
        </w:rPr>
        <w:t xml:space="preserve"> 课时，则完成的 </w:t>
      </w:r>
      <w:r>
        <w:rPr>
          <w:rFonts w:hint="eastAsia" w:ascii="楷体" w:eastAsia="楷体"/>
          <w:color w:val="76923A"/>
          <w:sz w:val="24"/>
        </w:rPr>
        <w:t>30</w:t>
      </w:r>
      <w:r>
        <w:rPr>
          <w:rFonts w:hint="eastAsia" w:ascii="楷体" w:eastAsia="楷体"/>
          <w:color w:val="76923A"/>
          <w:spacing w:val="-18"/>
          <w:sz w:val="24"/>
        </w:rPr>
        <w:t xml:space="preserve"> 课时，按 </w:t>
      </w:r>
      <w:r>
        <w:rPr>
          <w:rFonts w:hint="eastAsia" w:ascii="楷体" w:eastAsia="楷体"/>
          <w:color w:val="76923A"/>
          <w:sz w:val="24"/>
        </w:rPr>
        <w:t>10</w:t>
      </w:r>
      <w:r>
        <w:rPr>
          <w:rFonts w:hint="eastAsia" w:ascii="楷体" w:eastAsia="楷体"/>
          <w:color w:val="76923A"/>
          <w:spacing w:val="-8"/>
          <w:sz w:val="24"/>
        </w:rPr>
        <w:t xml:space="preserve"> 元标准扣减；距工作量要</w:t>
      </w:r>
      <w:r>
        <w:rPr>
          <w:rFonts w:hint="eastAsia" w:ascii="楷体" w:eastAsia="楷体"/>
          <w:color w:val="76923A"/>
          <w:spacing w:val="-21"/>
          <w:sz w:val="24"/>
        </w:rPr>
        <w:t xml:space="preserve">求所差 </w:t>
      </w:r>
      <w:r>
        <w:rPr>
          <w:rFonts w:hint="eastAsia" w:ascii="楷体" w:eastAsia="楷体"/>
          <w:color w:val="76923A"/>
          <w:sz w:val="24"/>
        </w:rPr>
        <w:t>10</w:t>
      </w:r>
      <w:r>
        <w:rPr>
          <w:rFonts w:hint="eastAsia" w:ascii="楷体" w:eastAsia="楷体"/>
          <w:color w:val="76923A"/>
          <w:spacing w:val="-22"/>
          <w:sz w:val="24"/>
        </w:rPr>
        <w:t xml:space="preserve"> 课时，按 </w:t>
      </w:r>
      <w:r>
        <w:rPr>
          <w:rFonts w:hint="eastAsia" w:ascii="楷体" w:eastAsia="楷体"/>
          <w:color w:val="76923A"/>
          <w:sz w:val="24"/>
        </w:rPr>
        <w:t>20</w:t>
      </w:r>
      <w:r>
        <w:rPr>
          <w:rFonts w:hint="eastAsia" w:ascii="楷体" w:eastAsia="楷体"/>
          <w:color w:val="76923A"/>
          <w:spacing w:val="-13"/>
          <w:sz w:val="24"/>
        </w:rPr>
        <w:t xml:space="preserve"> 元标准扣减。故本月将在工资中扣减课时费 </w:t>
      </w:r>
      <w:r>
        <w:rPr>
          <w:rFonts w:hint="eastAsia" w:ascii="楷体" w:eastAsia="楷体"/>
          <w:color w:val="76923A"/>
          <w:sz w:val="24"/>
        </w:rPr>
        <w:t>30*10+10*20=500</w:t>
      </w:r>
      <w:r>
        <w:rPr>
          <w:rFonts w:hint="eastAsia" w:ascii="楷体" w:eastAsia="楷体"/>
          <w:color w:val="76923A"/>
          <w:spacing w:val="-31"/>
          <w:sz w:val="24"/>
        </w:rPr>
        <w:t xml:space="preserve"> 元</w:t>
      </w:r>
      <w:r>
        <w:rPr>
          <w:rFonts w:hint="eastAsia" w:ascii="楷体" w:eastAsia="楷体"/>
          <w:color w:val="76923A"/>
          <w:sz w:val="24"/>
        </w:rPr>
        <w:t>）</w:t>
      </w:r>
    </w:p>
    <w:p>
      <w:pPr>
        <w:spacing w:before="2"/>
        <w:ind w:left="0" w:right="549" w:firstLine="0"/>
        <w:jc w:val="right"/>
        <w:rPr>
          <w:rFonts w:hint="eastAsia" w:ascii="楷体" w:hAnsi="楷体" w:eastAsia="楷体"/>
          <w:sz w:val="24"/>
        </w:rPr>
      </w:pPr>
      <w:r>
        <w:rPr>
          <w:rFonts w:hint="eastAsia" w:ascii="楷体" w:hAnsi="楷体" w:eastAsia="楷体"/>
          <w:sz w:val="24"/>
        </w:rPr>
        <w:t>②教师课时费得分系数每学期考核一次，具体考核办法参见</w:t>
      </w:r>
      <w:r>
        <w:rPr>
          <w:rFonts w:hint="eastAsia" w:ascii="楷体" w:hAnsi="楷体" w:eastAsia="楷体"/>
          <w:spacing w:val="-7"/>
          <w:sz w:val="24"/>
          <w:shd w:val="clear" w:color="auto" w:fill="FFFF00"/>
        </w:rPr>
        <w:t xml:space="preserve">附件 </w:t>
      </w:r>
      <w:r>
        <w:rPr>
          <w:rFonts w:hint="eastAsia" w:ascii="楷体" w:hAnsi="楷体" w:eastAsia="楷体"/>
          <w:sz w:val="24"/>
          <w:shd w:val="clear" w:color="auto" w:fill="FFFF00"/>
        </w:rPr>
        <w:t>2《齐理工教师课时</w:t>
      </w:r>
    </w:p>
    <w:p>
      <w:pPr>
        <w:spacing w:after="0"/>
        <w:jc w:val="right"/>
        <w:rPr>
          <w:rFonts w:hint="eastAsia" w:ascii="楷体" w:hAnsi="楷体" w:eastAsia="楷体"/>
          <w:sz w:val="24"/>
        </w:rPr>
        <w:sectPr>
          <w:type w:val="continuous"/>
          <w:pgSz w:w="11910" w:h="16840"/>
          <w:pgMar w:top="1600" w:right="580" w:bottom="1320" w:left="1200" w:header="720" w:footer="720" w:gutter="0"/>
        </w:sectPr>
      </w:pPr>
    </w:p>
    <w:p>
      <w:pPr>
        <w:spacing w:before="38"/>
        <w:ind w:left="218" w:right="0" w:firstLine="0"/>
        <w:jc w:val="left"/>
        <w:rPr>
          <w:rFonts w:hint="eastAsia" w:ascii="楷体" w:eastAsia="楷体"/>
          <w:sz w:val="24"/>
        </w:rPr>
      </w:pPr>
      <w:r>
        <w:rPr>
          <w:rFonts w:hint="eastAsia" w:ascii="楷体" w:eastAsia="楷体"/>
          <w:sz w:val="24"/>
          <w:shd w:val="clear" w:color="auto" w:fill="FFFF00"/>
        </w:rPr>
        <w:t>费评定方案》。</w:t>
      </w:r>
    </w:p>
    <w:p>
      <w:pPr>
        <w:pStyle w:val="8"/>
        <w:numPr>
          <w:ilvl w:val="0"/>
          <w:numId w:val="10"/>
        </w:numPr>
        <w:tabs>
          <w:tab w:val="left" w:pos="1479"/>
        </w:tabs>
        <w:spacing w:before="90" w:after="0" w:line="240" w:lineRule="auto"/>
        <w:ind w:left="1478" w:right="0" w:hanging="704"/>
        <w:jc w:val="left"/>
        <w:rPr>
          <w:sz w:val="28"/>
        </w:rPr>
      </w:pPr>
      <w:r>
        <w:rPr>
          <w:spacing w:val="-5"/>
          <w:sz w:val="28"/>
        </w:rPr>
        <w:t>辅导员、班主任岗位津贴</w:t>
      </w:r>
    </w:p>
    <w:p>
      <w:pPr>
        <w:pStyle w:val="3"/>
        <w:spacing w:before="85"/>
        <w:ind w:left="777"/>
      </w:pPr>
      <w:r>
        <w:t>① 辅导员津贴</w:t>
      </w:r>
    </w:p>
    <w:p>
      <w:pPr>
        <w:pStyle w:val="3"/>
        <w:spacing w:before="85" w:line="297" w:lineRule="auto"/>
        <w:ind w:left="777" w:right="1790"/>
      </w:pPr>
      <w:r>
        <w:t>辅导员每月考评，每学期考核一次，每学年评选优秀辅导员。辅导员津贴计算</w:t>
      </w:r>
    </w:p>
    <w:p>
      <w:pPr>
        <w:pStyle w:val="3"/>
        <w:spacing w:before="6"/>
        <w:ind w:left="777"/>
      </w:pPr>
      <w:r>
        <w:t>津贴=（A+3×管理学生数）×工作完成情况</w:t>
      </w:r>
    </w:p>
    <w:p>
      <w:pPr>
        <w:pStyle w:val="3"/>
        <w:spacing w:before="75" w:line="297" w:lineRule="auto"/>
        <w:ind w:right="544" w:firstLine="559"/>
        <w:jc w:val="both"/>
      </w:pPr>
      <w:r>
        <w:t>管理学生数指考评当月在校学习并接受管理的班级学生数量，不包含休</w:t>
      </w:r>
      <w:r>
        <w:rPr>
          <w:spacing w:val="-17"/>
        </w:rPr>
        <w:t>学或实习的学生。</w:t>
      </w:r>
      <w:r>
        <w:t>（A</w:t>
      </w:r>
      <w:r>
        <w:rPr>
          <w:spacing w:val="-6"/>
        </w:rPr>
        <w:t xml:space="preserve"> 的取值：辅导员岗位工作一年以下，</w:t>
      </w:r>
      <w:r>
        <w:t>A＝200；辅导员岗</w:t>
      </w:r>
      <w:r>
        <w:rPr>
          <w:spacing w:val="-3"/>
        </w:rPr>
        <w:t>位满一年以上两年以下，A＝250；辅导员岗位工作满二年以上四年以下，</w:t>
      </w:r>
      <w:r>
        <w:t>A＝ 300</w:t>
      </w:r>
      <w:r>
        <w:rPr>
          <w:spacing w:val="-5"/>
        </w:rPr>
        <w:t>；辅导员岗位工作四年及四年以上，</w:t>
      </w:r>
      <w:r>
        <w:t>A＝500</w:t>
      </w:r>
      <w:r>
        <w:rPr>
          <w:spacing w:val="-140"/>
        </w:rPr>
        <w:t>。</w:t>
      </w:r>
      <w:r>
        <w:t>）</w:t>
      </w:r>
    </w:p>
    <w:p>
      <w:pPr>
        <w:pStyle w:val="3"/>
        <w:spacing w:before="9"/>
        <w:ind w:left="777"/>
      </w:pPr>
      <w:r>
        <w:t>②班主任津贴</w:t>
      </w:r>
    </w:p>
    <w:p>
      <w:pPr>
        <w:pStyle w:val="3"/>
        <w:spacing w:before="73" w:line="295" w:lineRule="auto"/>
        <w:ind w:left="777" w:right="1790"/>
      </w:pPr>
      <w:r>
        <w:t>班主任每月考评，每学期考核一次，每学年评选优秀班主任。班主任津贴计算</w:t>
      </w:r>
    </w:p>
    <w:p>
      <w:pPr>
        <w:pStyle w:val="3"/>
        <w:spacing w:before="8"/>
        <w:ind w:left="777"/>
      </w:pPr>
      <w:r>
        <w:t>津贴=B×工作完成情况</w:t>
      </w:r>
    </w:p>
    <w:p>
      <w:pPr>
        <w:pStyle w:val="3"/>
        <w:spacing w:before="83" w:line="297" w:lineRule="auto"/>
        <w:ind w:right="544" w:firstLine="559"/>
        <w:jc w:val="both"/>
      </w:pPr>
      <w:r>
        <w:t>（B</w:t>
      </w:r>
      <w:r>
        <w:rPr>
          <w:spacing w:val="-9"/>
        </w:rPr>
        <w:t xml:space="preserve"> 的取值：班主任岗位工作满一年以下，</w:t>
      </w:r>
      <w:r>
        <w:rPr>
          <w:spacing w:val="-8"/>
        </w:rPr>
        <w:t>A＝250</w:t>
      </w:r>
      <w:r>
        <w:rPr>
          <w:spacing w:val="-3"/>
        </w:rPr>
        <w:t>；班主任岗位满一年以上两年以下，A＝300</w:t>
      </w:r>
      <w:r>
        <w:t>；班主任岗位工作满二年以上四年以下，A＝350</w:t>
      </w:r>
      <w:r>
        <w:rPr>
          <w:spacing w:val="1"/>
        </w:rPr>
        <w:t>；班主</w:t>
      </w:r>
      <w:r>
        <w:rPr>
          <w:spacing w:val="-5"/>
        </w:rPr>
        <w:t>任岗位工作四年及四年以上，</w:t>
      </w:r>
      <w:r>
        <w:t>B＝500</w:t>
      </w:r>
      <w:r>
        <w:rPr>
          <w:spacing w:val="-140"/>
        </w:rPr>
        <w:t>。</w:t>
      </w:r>
      <w:r>
        <w:t>）</w:t>
      </w:r>
    </w:p>
    <w:p>
      <w:pPr>
        <w:spacing w:before="8"/>
        <w:ind w:left="218" w:right="0" w:firstLine="0"/>
        <w:jc w:val="left"/>
        <w:rPr>
          <w:rFonts w:hint="eastAsia" w:ascii="楷体" w:eastAsia="楷体"/>
          <w:sz w:val="24"/>
        </w:rPr>
      </w:pPr>
      <w:r>
        <w:rPr>
          <w:rFonts w:hint="eastAsia" w:ascii="楷体" w:eastAsia="楷体"/>
          <w:sz w:val="24"/>
        </w:rPr>
        <w:t>备注：</w:t>
      </w:r>
    </w:p>
    <w:p>
      <w:pPr>
        <w:spacing w:before="96"/>
        <w:ind w:left="698" w:right="0" w:firstLine="0"/>
        <w:jc w:val="left"/>
        <w:rPr>
          <w:rFonts w:hint="eastAsia" w:ascii="楷体" w:eastAsia="楷体"/>
          <w:sz w:val="24"/>
        </w:rPr>
      </w:pPr>
      <w:r>
        <w:rPr>
          <w:rFonts w:hint="eastAsia" w:ascii="楷体" w:eastAsia="楷体"/>
          <w:sz w:val="24"/>
        </w:rPr>
        <w:t>辅导员、班主任管理学生数及工作完成情况每月考核一次，具体考核办法参见</w:t>
      </w:r>
      <w:r>
        <w:rPr>
          <w:rFonts w:hint="eastAsia" w:ascii="楷体" w:eastAsia="楷体"/>
          <w:sz w:val="24"/>
          <w:shd w:val="clear" w:color="auto" w:fill="FFFF00"/>
        </w:rPr>
        <w:t>附件 3</w:t>
      </w:r>
    </w:p>
    <w:p>
      <w:pPr>
        <w:spacing w:before="98"/>
        <w:ind w:left="218" w:right="0" w:firstLine="0"/>
        <w:jc w:val="left"/>
        <w:rPr>
          <w:rFonts w:hint="eastAsia" w:ascii="楷体" w:eastAsia="楷体"/>
          <w:sz w:val="24"/>
        </w:rPr>
      </w:pPr>
      <w:r>
        <w:rPr>
          <w:rFonts w:hint="eastAsia" w:ascii="楷体" w:eastAsia="楷体"/>
          <w:sz w:val="24"/>
          <w:shd w:val="clear" w:color="auto" w:fill="FFFF00"/>
        </w:rPr>
        <w:t>《齐理工辅导员、班主任考核办法》。</w:t>
      </w:r>
    </w:p>
    <w:p>
      <w:pPr>
        <w:pStyle w:val="8"/>
        <w:numPr>
          <w:ilvl w:val="0"/>
          <w:numId w:val="10"/>
        </w:numPr>
        <w:tabs>
          <w:tab w:val="left" w:pos="1340"/>
        </w:tabs>
        <w:spacing w:before="90" w:after="0" w:line="240" w:lineRule="auto"/>
        <w:ind w:left="1339" w:right="0" w:hanging="705"/>
        <w:jc w:val="left"/>
        <w:rPr>
          <w:sz w:val="28"/>
        </w:rPr>
      </w:pPr>
      <w:r>
        <w:rPr>
          <w:spacing w:val="-11"/>
          <w:sz w:val="28"/>
        </w:rPr>
        <w:t xml:space="preserve">思政课专任教师岗位津贴 </w:t>
      </w:r>
      <w:r>
        <w:rPr>
          <w:sz w:val="28"/>
        </w:rPr>
        <w:t>100</w:t>
      </w:r>
      <w:r>
        <w:rPr>
          <w:spacing w:val="-38"/>
          <w:sz w:val="28"/>
        </w:rPr>
        <w:t xml:space="preserve"> 元</w:t>
      </w:r>
      <w:r>
        <w:rPr>
          <w:sz w:val="28"/>
        </w:rPr>
        <w:t>/月；</w:t>
      </w:r>
    </w:p>
    <w:p>
      <w:pPr>
        <w:pStyle w:val="8"/>
        <w:numPr>
          <w:ilvl w:val="0"/>
          <w:numId w:val="10"/>
        </w:numPr>
        <w:tabs>
          <w:tab w:val="left" w:pos="1349"/>
        </w:tabs>
        <w:spacing w:before="82" w:after="0" w:line="297" w:lineRule="auto"/>
        <w:ind w:left="638" w:right="605" w:firstLine="0"/>
        <w:jc w:val="left"/>
        <w:rPr>
          <w:sz w:val="28"/>
        </w:rPr>
      </w:pPr>
      <w:r>
        <w:rPr>
          <w:spacing w:val="-5"/>
          <w:sz w:val="28"/>
        </w:rPr>
        <w:t xml:space="preserve">兼职党支部委员岗位津贴：支部书记 </w:t>
      </w:r>
      <w:r>
        <w:rPr>
          <w:sz w:val="28"/>
        </w:rPr>
        <w:t>300</w:t>
      </w:r>
      <w:r>
        <w:rPr>
          <w:spacing w:val="-26"/>
          <w:sz w:val="28"/>
        </w:rPr>
        <w:t xml:space="preserve"> 元</w:t>
      </w:r>
      <w:r>
        <w:rPr>
          <w:spacing w:val="3"/>
          <w:sz w:val="28"/>
        </w:rPr>
        <w:t>/</w:t>
      </w:r>
      <w:r>
        <w:rPr>
          <w:spacing w:val="-10"/>
          <w:sz w:val="28"/>
        </w:rPr>
        <w:t xml:space="preserve">月，支部委员 </w:t>
      </w:r>
      <w:r>
        <w:rPr>
          <w:sz w:val="28"/>
        </w:rPr>
        <w:t>200</w:t>
      </w:r>
      <w:r>
        <w:rPr>
          <w:spacing w:val="-26"/>
          <w:sz w:val="28"/>
        </w:rPr>
        <w:t xml:space="preserve"> 元</w:t>
      </w:r>
      <w:r>
        <w:rPr>
          <w:sz w:val="28"/>
        </w:rPr>
        <w:t>/ 月；</w:t>
      </w:r>
    </w:p>
    <w:p>
      <w:pPr>
        <w:pStyle w:val="8"/>
        <w:numPr>
          <w:ilvl w:val="0"/>
          <w:numId w:val="10"/>
        </w:numPr>
        <w:tabs>
          <w:tab w:val="left" w:pos="1445"/>
        </w:tabs>
        <w:spacing w:before="6" w:after="0" w:line="240" w:lineRule="auto"/>
        <w:ind w:left="1444" w:right="0" w:hanging="701"/>
        <w:jc w:val="left"/>
        <w:rPr>
          <w:sz w:val="28"/>
        </w:rPr>
      </w:pPr>
      <w:r>
        <w:rPr>
          <w:spacing w:val="-5"/>
          <w:sz w:val="28"/>
        </w:rPr>
        <w:t>兼职团总支岗位津贴：</w:t>
      </w:r>
      <w:r>
        <w:rPr>
          <w:sz w:val="28"/>
        </w:rPr>
        <w:t>50</w:t>
      </w:r>
      <w:r>
        <w:rPr>
          <w:spacing w:val="-39"/>
          <w:sz w:val="28"/>
        </w:rPr>
        <w:t xml:space="preserve"> 元</w:t>
      </w:r>
      <w:r>
        <w:rPr>
          <w:sz w:val="28"/>
        </w:rPr>
        <w:t>/月；</w:t>
      </w:r>
    </w:p>
    <w:p>
      <w:pPr>
        <w:pStyle w:val="8"/>
        <w:numPr>
          <w:ilvl w:val="0"/>
          <w:numId w:val="10"/>
        </w:numPr>
        <w:tabs>
          <w:tab w:val="left" w:pos="1481"/>
        </w:tabs>
        <w:spacing w:before="76" w:after="0" w:line="297" w:lineRule="auto"/>
        <w:ind w:left="218" w:right="542" w:firstLine="559"/>
        <w:jc w:val="both"/>
        <w:rPr>
          <w:sz w:val="28"/>
        </w:rPr>
      </w:pPr>
      <w:r>
        <w:rPr>
          <w:spacing w:val="-3"/>
          <w:sz w:val="28"/>
        </w:rPr>
        <w:t>招生津贴：根据招生办与财务处核准的上一年完成的成人和中专招</w:t>
      </w:r>
      <w:r>
        <w:rPr>
          <w:spacing w:val="-5"/>
          <w:sz w:val="28"/>
        </w:rPr>
        <w:t xml:space="preserve">生数量，发放当年招生津贴，成人学生 </w:t>
      </w:r>
      <w:r>
        <w:rPr>
          <w:sz w:val="28"/>
        </w:rPr>
        <w:t>100</w:t>
      </w:r>
      <w:r>
        <w:rPr>
          <w:spacing w:val="-22"/>
          <w:sz w:val="28"/>
        </w:rPr>
        <w:t xml:space="preserve"> 元</w:t>
      </w:r>
      <w:r>
        <w:rPr>
          <w:spacing w:val="5"/>
          <w:sz w:val="28"/>
        </w:rPr>
        <w:t>/</w:t>
      </w:r>
      <w:r>
        <w:rPr>
          <w:spacing w:val="-5"/>
          <w:sz w:val="28"/>
        </w:rPr>
        <w:t xml:space="preserve">月.生；中专学生 </w:t>
      </w:r>
      <w:r>
        <w:rPr>
          <w:sz w:val="28"/>
        </w:rPr>
        <w:t>150</w:t>
      </w:r>
      <w:r>
        <w:rPr>
          <w:spacing w:val="-21"/>
          <w:sz w:val="28"/>
        </w:rPr>
        <w:t xml:space="preserve"> 元</w:t>
      </w:r>
      <w:r>
        <w:rPr>
          <w:spacing w:val="5"/>
          <w:sz w:val="28"/>
        </w:rPr>
        <w:t>/</w:t>
      </w:r>
      <w:r>
        <w:rPr>
          <w:sz w:val="28"/>
        </w:rPr>
        <w:t>月. 生；</w:t>
      </w:r>
    </w:p>
    <w:p>
      <w:pPr>
        <w:pStyle w:val="8"/>
        <w:numPr>
          <w:ilvl w:val="0"/>
          <w:numId w:val="10"/>
        </w:numPr>
        <w:tabs>
          <w:tab w:val="left" w:pos="1481"/>
        </w:tabs>
        <w:spacing w:before="4" w:after="0" w:line="300" w:lineRule="auto"/>
        <w:ind w:left="218" w:right="549" w:firstLine="559"/>
        <w:jc w:val="both"/>
        <w:rPr>
          <w:sz w:val="28"/>
        </w:rPr>
      </w:pPr>
      <w:r>
        <w:rPr>
          <w:sz w:val="28"/>
        </w:rPr>
        <w:t>专业负责人津贴：5000</w:t>
      </w:r>
      <w:r>
        <w:rPr>
          <w:spacing w:val="-23"/>
          <w:sz w:val="28"/>
        </w:rPr>
        <w:t xml:space="preserve"> 元</w:t>
      </w:r>
      <w:r>
        <w:rPr>
          <w:sz w:val="28"/>
        </w:rPr>
        <w:t>/年，年末按考核方案进行集中考核，根</w:t>
      </w:r>
      <w:r>
        <w:rPr>
          <w:spacing w:val="-5"/>
          <w:sz w:val="28"/>
        </w:rPr>
        <w:t>据考核得分按年发放，详见</w:t>
      </w:r>
      <w:r>
        <w:rPr>
          <w:spacing w:val="-27"/>
          <w:sz w:val="28"/>
          <w:shd w:val="clear" w:color="auto" w:fill="FFFF00"/>
        </w:rPr>
        <w:t xml:space="preserve">附件 </w:t>
      </w:r>
      <w:r>
        <w:rPr>
          <w:sz w:val="28"/>
          <w:shd w:val="clear" w:color="auto" w:fill="FFFF00"/>
        </w:rPr>
        <w:t>4</w:t>
      </w:r>
      <w:r>
        <w:rPr>
          <w:spacing w:val="-15"/>
          <w:sz w:val="28"/>
          <w:shd w:val="clear" w:color="auto" w:fill="FFFF00"/>
        </w:rPr>
        <w:t>《齐理工专业负责人考核办法》</w:t>
      </w:r>
      <w:r>
        <w:rPr>
          <w:sz w:val="28"/>
        </w:rPr>
        <w:t>。</w:t>
      </w:r>
    </w:p>
    <w:p>
      <w:pPr>
        <w:pStyle w:val="2"/>
        <w:spacing w:before="1"/>
      </w:pPr>
      <w:bookmarkStart w:id="13" w:name="（七）值班、加班工资"/>
      <w:bookmarkEnd w:id="13"/>
      <w:r>
        <w:t>（七）值班、加班工资</w:t>
      </w:r>
    </w:p>
    <w:p>
      <w:pPr>
        <w:pStyle w:val="8"/>
        <w:numPr>
          <w:ilvl w:val="0"/>
          <w:numId w:val="11"/>
        </w:numPr>
        <w:tabs>
          <w:tab w:val="left" w:pos="1061"/>
        </w:tabs>
        <w:spacing w:before="71" w:after="0" w:line="297" w:lineRule="auto"/>
        <w:ind w:left="218" w:right="617" w:firstLine="559"/>
        <w:jc w:val="left"/>
        <w:rPr>
          <w:sz w:val="28"/>
        </w:rPr>
      </w:pPr>
      <w:r>
        <w:rPr>
          <w:spacing w:val="-5"/>
          <w:sz w:val="28"/>
        </w:rPr>
        <w:t xml:space="preserve">根据加班工作难度及工作责任风险大小，将原加班工资标准由 </w:t>
      </w:r>
      <w:r>
        <w:rPr>
          <w:sz w:val="28"/>
        </w:rPr>
        <w:t>30</w:t>
      </w:r>
      <w:r>
        <w:rPr>
          <w:spacing w:val="-13"/>
          <w:sz w:val="28"/>
        </w:rPr>
        <w:t xml:space="preserve"> 元</w:t>
      </w:r>
      <w:r>
        <w:rPr>
          <w:sz w:val="28"/>
        </w:rPr>
        <w:t xml:space="preserve">/ </w:t>
      </w:r>
      <w:r>
        <w:rPr>
          <w:spacing w:val="-3"/>
          <w:sz w:val="28"/>
        </w:rPr>
        <w:t>日（</w:t>
      </w:r>
      <w:r>
        <w:rPr>
          <w:sz w:val="28"/>
        </w:rPr>
        <w:t>夜</w:t>
      </w:r>
      <w:r>
        <w:rPr>
          <w:spacing w:val="-3"/>
          <w:sz w:val="28"/>
        </w:rPr>
        <w:t>）</w:t>
      </w:r>
      <w:r>
        <w:rPr>
          <w:spacing w:val="-22"/>
          <w:sz w:val="28"/>
        </w:rPr>
        <w:t xml:space="preserve">调整至 </w:t>
      </w:r>
      <w:r>
        <w:rPr>
          <w:sz w:val="28"/>
        </w:rPr>
        <w:t>40-50/日</w:t>
      </w:r>
      <w:r>
        <w:rPr>
          <w:spacing w:val="-5"/>
          <w:sz w:val="28"/>
        </w:rPr>
        <w:t>（</w:t>
      </w:r>
      <w:r>
        <w:rPr>
          <w:sz w:val="28"/>
        </w:rPr>
        <w:t>夜</w:t>
      </w:r>
      <w:r>
        <w:rPr>
          <w:spacing w:val="-145"/>
          <w:sz w:val="28"/>
        </w:rPr>
        <w:t>）</w:t>
      </w:r>
      <w:r>
        <w:rPr>
          <w:sz w:val="28"/>
        </w:rPr>
        <w:t>。</w:t>
      </w:r>
    </w:p>
    <w:p>
      <w:pPr>
        <w:spacing w:after="0" w:line="297" w:lineRule="auto"/>
        <w:jc w:val="left"/>
        <w:rPr>
          <w:sz w:val="28"/>
        </w:rPr>
        <w:sectPr>
          <w:pgSz w:w="11910" w:h="16840"/>
          <w:pgMar w:top="1160" w:right="580" w:bottom="1400" w:left="1200" w:header="0" w:footer="1126" w:gutter="0"/>
        </w:sectPr>
      </w:pPr>
    </w:p>
    <w:p>
      <w:pPr>
        <w:pStyle w:val="8"/>
        <w:numPr>
          <w:ilvl w:val="0"/>
          <w:numId w:val="11"/>
        </w:numPr>
        <w:tabs>
          <w:tab w:val="left" w:pos="1061"/>
        </w:tabs>
        <w:spacing w:before="49" w:after="0" w:line="240" w:lineRule="auto"/>
        <w:ind w:left="1060" w:right="0" w:hanging="286"/>
        <w:jc w:val="left"/>
        <w:rPr>
          <w:sz w:val="28"/>
        </w:rPr>
      </w:pPr>
      <w:r>
        <w:rPr>
          <w:spacing w:val="-22"/>
          <w:sz w:val="28"/>
        </w:rPr>
        <w:t xml:space="preserve">每日按 </w:t>
      </w:r>
      <w:r>
        <w:rPr>
          <w:sz w:val="28"/>
        </w:rPr>
        <w:t>8</w:t>
      </w:r>
      <w:r>
        <w:rPr>
          <w:spacing w:val="-13"/>
          <w:sz w:val="28"/>
        </w:rPr>
        <w:t xml:space="preserve"> 小时计算，不足八小时按时间比例核算</w:t>
      </w:r>
    </w:p>
    <w:p>
      <w:pPr>
        <w:pStyle w:val="8"/>
        <w:numPr>
          <w:ilvl w:val="0"/>
          <w:numId w:val="11"/>
        </w:numPr>
        <w:tabs>
          <w:tab w:val="left" w:pos="1061"/>
        </w:tabs>
        <w:spacing w:before="86" w:after="0" w:line="297" w:lineRule="auto"/>
        <w:ind w:left="218" w:right="652" w:firstLine="559"/>
        <w:jc w:val="left"/>
        <w:rPr>
          <w:sz w:val="28"/>
        </w:rPr>
      </w:pPr>
      <w:r>
        <w:rPr>
          <w:spacing w:val="-8"/>
          <w:sz w:val="28"/>
        </w:rPr>
        <w:t xml:space="preserve">每夜按 </w:t>
      </w:r>
      <w:r>
        <w:rPr>
          <w:sz w:val="28"/>
        </w:rPr>
        <w:t>6</w:t>
      </w:r>
      <w:r>
        <w:rPr>
          <w:spacing w:val="-8"/>
          <w:sz w:val="28"/>
        </w:rPr>
        <w:t xml:space="preserve"> 小时计算，不足六小时按时间比例核算</w:t>
      </w:r>
      <w:r>
        <w:rPr>
          <w:sz w:val="28"/>
        </w:rPr>
        <w:t>（</w:t>
      </w:r>
      <w:r>
        <w:rPr>
          <w:spacing w:val="-3"/>
          <w:sz w:val="28"/>
        </w:rPr>
        <w:t>就餐、就寝均不计</w:t>
      </w:r>
      <w:r>
        <w:rPr>
          <w:spacing w:val="-5"/>
          <w:sz w:val="28"/>
        </w:rPr>
        <w:t>算加班时间</w:t>
      </w:r>
      <w:r>
        <w:rPr>
          <w:sz w:val="28"/>
        </w:rPr>
        <w:t>）</w:t>
      </w:r>
    </w:p>
    <w:p>
      <w:pPr>
        <w:spacing w:before="40" w:line="345" w:lineRule="auto"/>
        <w:ind w:left="218" w:right="549" w:firstLine="480"/>
        <w:jc w:val="left"/>
        <w:rPr>
          <w:sz w:val="24"/>
        </w:rPr>
      </w:pPr>
      <w:r>
        <w:rPr>
          <w:sz w:val="24"/>
        </w:rPr>
        <w:t>备注：教工加班天数需由主管领导审批后部门统一上报至人事处，加班人员可以根据个人情况选择存工或加班费。</w:t>
      </w:r>
    </w:p>
    <w:p>
      <w:pPr>
        <w:pStyle w:val="8"/>
        <w:numPr>
          <w:ilvl w:val="0"/>
          <w:numId w:val="11"/>
        </w:numPr>
        <w:tabs>
          <w:tab w:val="left" w:pos="1061"/>
        </w:tabs>
        <w:spacing w:before="0" w:after="0" w:line="338" w:lineRule="exact"/>
        <w:ind w:left="1060" w:right="0" w:hanging="286"/>
        <w:jc w:val="left"/>
        <w:rPr>
          <w:sz w:val="28"/>
        </w:rPr>
      </w:pPr>
      <w:r>
        <w:rPr>
          <w:spacing w:val="-5"/>
          <w:sz w:val="28"/>
        </w:rPr>
        <w:t>常规值班规定如下：</w:t>
      </w:r>
    </w:p>
    <w:p>
      <w:pPr>
        <w:pStyle w:val="3"/>
        <w:spacing w:before="66"/>
        <w:ind w:left="777"/>
      </w:pPr>
      <w:r>
        <w:t>（1）行政值班：小班 20 元/晚，大班 40 元/日.夜；</w:t>
      </w:r>
    </w:p>
    <w:p>
      <w:pPr>
        <w:pStyle w:val="3"/>
        <w:spacing w:before="86"/>
        <w:ind w:left="777"/>
      </w:pPr>
      <w:r>
        <w:t>（2）学管值班：30 元/夜,20 元/日；</w:t>
      </w:r>
    </w:p>
    <w:p>
      <w:pPr>
        <w:pStyle w:val="8"/>
        <w:numPr>
          <w:ilvl w:val="0"/>
          <w:numId w:val="12"/>
        </w:numPr>
        <w:tabs>
          <w:tab w:val="left" w:pos="1479"/>
        </w:tabs>
        <w:spacing w:before="87" w:after="0" w:line="240" w:lineRule="auto"/>
        <w:ind w:left="1478" w:right="0" w:hanging="704"/>
        <w:jc w:val="left"/>
        <w:rPr>
          <w:sz w:val="28"/>
        </w:rPr>
      </w:pPr>
      <w:r>
        <w:rPr>
          <w:spacing w:val="-4"/>
          <w:sz w:val="28"/>
        </w:rPr>
        <w:t>保卫值班：</w:t>
      </w:r>
      <w:r>
        <w:rPr>
          <w:sz w:val="28"/>
        </w:rPr>
        <w:t>30</w:t>
      </w:r>
      <w:r>
        <w:rPr>
          <w:spacing w:val="-38"/>
          <w:sz w:val="28"/>
        </w:rPr>
        <w:t xml:space="preserve"> 元</w:t>
      </w:r>
      <w:r>
        <w:rPr>
          <w:sz w:val="28"/>
        </w:rPr>
        <w:t>/夜；</w:t>
      </w:r>
    </w:p>
    <w:p>
      <w:pPr>
        <w:pStyle w:val="8"/>
        <w:numPr>
          <w:ilvl w:val="0"/>
          <w:numId w:val="12"/>
        </w:numPr>
        <w:tabs>
          <w:tab w:val="left" w:pos="1479"/>
        </w:tabs>
        <w:spacing w:before="86" w:after="0" w:line="240" w:lineRule="auto"/>
        <w:ind w:left="1478" w:right="0" w:hanging="704"/>
        <w:jc w:val="left"/>
        <w:rPr>
          <w:sz w:val="28"/>
        </w:rPr>
      </w:pPr>
      <w:r>
        <w:rPr>
          <w:spacing w:val="-5"/>
          <w:sz w:val="28"/>
        </w:rPr>
        <w:t>总务值班：未发生工程抢修，</w:t>
      </w:r>
      <w:r>
        <w:rPr>
          <w:sz w:val="28"/>
        </w:rPr>
        <w:t>20</w:t>
      </w:r>
      <w:r>
        <w:rPr>
          <w:spacing w:val="-38"/>
          <w:sz w:val="28"/>
        </w:rPr>
        <w:t xml:space="preserve"> 元</w:t>
      </w:r>
      <w:r>
        <w:rPr>
          <w:sz w:val="28"/>
        </w:rPr>
        <w:t>/夜；</w:t>
      </w:r>
    </w:p>
    <w:p>
      <w:pPr>
        <w:pStyle w:val="3"/>
        <w:spacing w:before="85"/>
        <w:ind w:left="3016"/>
      </w:pPr>
      <w:r>
        <w:t>发生工程抢修，按加班计算。</w:t>
      </w:r>
    </w:p>
    <w:p>
      <w:pPr>
        <w:pStyle w:val="2"/>
        <w:spacing w:before="88"/>
      </w:pPr>
      <w:bookmarkStart w:id="14" w:name="（八）其他相关说明"/>
      <w:bookmarkEnd w:id="14"/>
      <w:r>
        <w:t>（八）其他相关说明</w:t>
      </w:r>
    </w:p>
    <w:p>
      <w:pPr>
        <w:pStyle w:val="8"/>
        <w:numPr>
          <w:ilvl w:val="0"/>
          <w:numId w:val="13"/>
        </w:numPr>
        <w:tabs>
          <w:tab w:val="left" w:pos="1061"/>
        </w:tabs>
        <w:spacing w:before="85" w:after="0" w:line="297" w:lineRule="auto"/>
        <w:ind w:left="218" w:right="548" w:firstLine="556"/>
        <w:jc w:val="both"/>
        <w:rPr>
          <w:sz w:val="28"/>
        </w:rPr>
      </w:pPr>
      <w:r>
        <w:rPr>
          <w:spacing w:val="-55"/>
          <w:sz w:val="28"/>
        </w:rPr>
        <w:t>病假</w:t>
      </w:r>
      <w:r>
        <w:rPr>
          <w:spacing w:val="-5"/>
          <w:sz w:val="28"/>
        </w:rPr>
        <w:t>（周六周日在假期内连续计算</w:t>
      </w:r>
      <w:r>
        <w:rPr>
          <w:spacing w:val="-74"/>
          <w:sz w:val="28"/>
        </w:rPr>
        <w:t>）</w:t>
      </w:r>
      <w:r>
        <w:rPr>
          <w:spacing w:val="-29"/>
          <w:sz w:val="28"/>
        </w:rPr>
        <w:t xml:space="preserve">：近三年病假累计在 </w:t>
      </w:r>
      <w:r>
        <w:rPr>
          <w:sz w:val="28"/>
        </w:rPr>
        <w:t>2</w:t>
      </w:r>
      <w:r>
        <w:rPr>
          <w:spacing w:val="-34"/>
          <w:sz w:val="28"/>
        </w:rPr>
        <w:t xml:space="preserve"> 个月以上</w:t>
      </w:r>
      <w:r>
        <w:rPr>
          <w:spacing w:val="-5"/>
          <w:sz w:val="28"/>
        </w:rPr>
        <w:t>（</w:t>
      </w:r>
      <w:r>
        <w:rPr>
          <w:sz w:val="28"/>
        </w:rPr>
        <w:t>含</w:t>
      </w:r>
      <w:r>
        <w:rPr>
          <w:w w:val="100"/>
          <w:sz w:val="28"/>
        </w:rPr>
        <w:t>2</w:t>
      </w:r>
      <w:r>
        <w:rPr>
          <w:spacing w:val="-75"/>
          <w:sz w:val="28"/>
        </w:rPr>
        <w:t xml:space="preserve"> </w:t>
      </w:r>
      <w:r>
        <w:rPr>
          <w:spacing w:val="-2"/>
          <w:w w:val="100"/>
          <w:sz w:val="28"/>
        </w:rPr>
        <w:t>个月</w:t>
      </w:r>
      <w:r>
        <w:rPr>
          <w:spacing w:val="-145"/>
          <w:w w:val="100"/>
          <w:sz w:val="28"/>
        </w:rPr>
        <w:t>）</w:t>
      </w:r>
      <w:r>
        <w:rPr>
          <w:spacing w:val="-10"/>
          <w:w w:val="100"/>
          <w:sz w:val="28"/>
        </w:rPr>
        <w:t>，</w:t>
      </w:r>
      <w:r>
        <w:rPr>
          <w:w w:val="100"/>
          <w:sz w:val="28"/>
        </w:rPr>
        <w:t>3</w:t>
      </w:r>
      <w:r>
        <w:rPr>
          <w:spacing w:val="-72"/>
          <w:sz w:val="28"/>
        </w:rPr>
        <w:t xml:space="preserve"> </w:t>
      </w:r>
      <w:r>
        <w:rPr>
          <w:spacing w:val="-5"/>
          <w:w w:val="100"/>
          <w:sz w:val="28"/>
        </w:rPr>
        <w:t>个月以下的人员按标准的</w:t>
      </w:r>
      <w:r>
        <w:rPr>
          <w:spacing w:val="-76"/>
          <w:sz w:val="28"/>
        </w:rPr>
        <w:t xml:space="preserve"> </w:t>
      </w:r>
      <w:r>
        <w:rPr>
          <w:spacing w:val="1"/>
          <w:w w:val="100"/>
          <w:sz w:val="28"/>
        </w:rPr>
        <w:t>8</w:t>
      </w:r>
      <w:r>
        <w:rPr>
          <w:spacing w:val="-4"/>
          <w:w w:val="100"/>
          <w:sz w:val="28"/>
        </w:rPr>
        <w:t>0</w:t>
      </w:r>
      <w:r>
        <w:rPr>
          <w:spacing w:val="-8"/>
          <w:w w:val="100"/>
          <w:sz w:val="28"/>
        </w:rPr>
        <w:t>%调整；病假累计在</w:t>
      </w:r>
      <w:r>
        <w:rPr>
          <w:spacing w:val="-78"/>
          <w:sz w:val="28"/>
        </w:rPr>
        <w:t xml:space="preserve"> </w:t>
      </w:r>
      <w:r>
        <w:rPr>
          <w:w w:val="100"/>
          <w:sz w:val="28"/>
        </w:rPr>
        <w:t>3</w:t>
      </w:r>
      <w:r>
        <w:rPr>
          <w:spacing w:val="-70"/>
          <w:sz w:val="28"/>
        </w:rPr>
        <w:t xml:space="preserve"> </w:t>
      </w:r>
      <w:r>
        <w:rPr>
          <w:spacing w:val="-5"/>
          <w:w w:val="100"/>
          <w:sz w:val="28"/>
        </w:rPr>
        <w:t>个月以上（</w:t>
      </w:r>
      <w:r>
        <w:rPr>
          <w:w w:val="100"/>
          <w:sz w:val="28"/>
        </w:rPr>
        <w:t>含</w:t>
      </w:r>
      <w:r>
        <w:rPr>
          <w:spacing w:val="-73"/>
          <w:sz w:val="28"/>
        </w:rPr>
        <w:t xml:space="preserve"> </w:t>
      </w:r>
      <w:r>
        <w:rPr>
          <w:w w:val="100"/>
          <w:sz w:val="28"/>
        </w:rPr>
        <w:t>3</w:t>
      </w:r>
      <w:r>
        <w:rPr>
          <w:spacing w:val="2"/>
          <w:w w:val="100"/>
          <w:sz w:val="28"/>
        </w:rPr>
        <w:t>个月</w:t>
      </w:r>
      <w:r>
        <w:rPr>
          <w:spacing w:val="-135"/>
          <w:w w:val="100"/>
          <w:sz w:val="28"/>
        </w:rPr>
        <w:t>）</w:t>
      </w:r>
      <w:r>
        <w:rPr>
          <w:spacing w:val="2"/>
          <w:w w:val="100"/>
          <w:sz w:val="28"/>
        </w:rPr>
        <w:t>，</w:t>
      </w:r>
      <w:r>
        <w:rPr>
          <w:w w:val="100"/>
          <w:sz w:val="28"/>
        </w:rPr>
        <w:t>4</w:t>
      </w:r>
      <w:r>
        <w:rPr>
          <w:spacing w:val="-67"/>
          <w:sz w:val="28"/>
        </w:rPr>
        <w:t xml:space="preserve"> </w:t>
      </w:r>
      <w:r>
        <w:rPr>
          <w:w w:val="100"/>
          <w:sz w:val="28"/>
        </w:rPr>
        <w:t>个月以下的人员按标准的</w:t>
      </w:r>
      <w:r>
        <w:rPr>
          <w:spacing w:val="-64"/>
          <w:sz w:val="28"/>
        </w:rPr>
        <w:t xml:space="preserve"> </w:t>
      </w:r>
      <w:r>
        <w:rPr>
          <w:spacing w:val="1"/>
          <w:w w:val="100"/>
          <w:sz w:val="28"/>
        </w:rPr>
        <w:t>7</w:t>
      </w:r>
      <w:r>
        <w:rPr>
          <w:spacing w:val="-4"/>
          <w:w w:val="100"/>
          <w:sz w:val="28"/>
        </w:rPr>
        <w:t>0</w:t>
      </w:r>
      <w:r>
        <w:rPr>
          <w:w w:val="100"/>
          <w:sz w:val="28"/>
        </w:rPr>
        <w:t>%调整；病假累计在</w:t>
      </w:r>
      <w:r>
        <w:rPr>
          <w:spacing w:val="-64"/>
          <w:sz w:val="28"/>
        </w:rPr>
        <w:t xml:space="preserve"> </w:t>
      </w:r>
      <w:r>
        <w:rPr>
          <w:w w:val="100"/>
          <w:sz w:val="28"/>
        </w:rPr>
        <w:t>4</w:t>
      </w:r>
      <w:r>
        <w:rPr>
          <w:spacing w:val="-67"/>
          <w:sz w:val="28"/>
        </w:rPr>
        <w:t xml:space="preserve"> </w:t>
      </w:r>
      <w:r>
        <w:rPr>
          <w:spacing w:val="2"/>
          <w:w w:val="100"/>
          <w:sz w:val="28"/>
        </w:rPr>
        <w:t>个月以上</w:t>
      </w:r>
      <w:r>
        <w:rPr>
          <w:spacing w:val="4"/>
          <w:w w:val="100"/>
          <w:sz w:val="28"/>
        </w:rPr>
        <w:t>（</w:t>
      </w:r>
      <w:r>
        <w:rPr>
          <w:w w:val="100"/>
          <w:sz w:val="28"/>
        </w:rPr>
        <w:t>含</w:t>
      </w:r>
      <w:r>
        <w:rPr>
          <w:spacing w:val="-66"/>
          <w:sz w:val="28"/>
        </w:rPr>
        <w:t xml:space="preserve"> </w:t>
      </w:r>
      <w:r>
        <w:rPr>
          <w:w w:val="100"/>
          <w:sz w:val="28"/>
        </w:rPr>
        <w:t>4</w:t>
      </w:r>
      <w:r>
        <w:rPr>
          <w:spacing w:val="4"/>
          <w:w w:val="100"/>
          <w:sz w:val="28"/>
        </w:rPr>
        <w:t>个月</w:t>
      </w:r>
      <w:r>
        <w:rPr>
          <w:spacing w:val="-135"/>
          <w:w w:val="100"/>
          <w:sz w:val="28"/>
        </w:rPr>
        <w:t>）</w:t>
      </w:r>
      <w:r>
        <w:rPr>
          <w:spacing w:val="7"/>
          <w:w w:val="100"/>
          <w:sz w:val="28"/>
        </w:rPr>
        <w:t>，</w:t>
      </w:r>
      <w:r>
        <w:rPr>
          <w:w w:val="100"/>
          <w:sz w:val="28"/>
        </w:rPr>
        <w:t>5</w:t>
      </w:r>
      <w:r>
        <w:rPr>
          <w:spacing w:val="-67"/>
          <w:sz w:val="28"/>
        </w:rPr>
        <w:t xml:space="preserve"> </w:t>
      </w:r>
      <w:r>
        <w:rPr>
          <w:spacing w:val="1"/>
          <w:w w:val="100"/>
          <w:sz w:val="28"/>
        </w:rPr>
        <w:t>个月以下的人员按标准的</w:t>
      </w:r>
      <w:r>
        <w:rPr>
          <w:spacing w:val="-61"/>
          <w:sz w:val="28"/>
        </w:rPr>
        <w:t xml:space="preserve"> </w:t>
      </w:r>
      <w:r>
        <w:rPr>
          <w:spacing w:val="1"/>
          <w:w w:val="100"/>
          <w:sz w:val="28"/>
        </w:rPr>
        <w:t>6</w:t>
      </w:r>
      <w:r>
        <w:rPr>
          <w:spacing w:val="-2"/>
          <w:w w:val="100"/>
          <w:sz w:val="28"/>
        </w:rPr>
        <w:t>0</w:t>
      </w:r>
      <w:r>
        <w:rPr>
          <w:spacing w:val="1"/>
          <w:w w:val="100"/>
          <w:sz w:val="28"/>
        </w:rPr>
        <w:t>%调整；病假累计在</w:t>
      </w:r>
      <w:r>
        <w:rPr>
          <w:spacing w:val="-59"/>
          <w:sz w:val="28"/>
        </w:rPr>
        <w:t xml:space="preserve"> </w:t>
      </w:r>
      <w:r>
        <w:rPr>
          <w:w w:val="100"/>
          <w:sz w:val="28"/>
        </w:rPr>
        <w:t>5</w:t>
      </w:r>
      <w:r>
        <w:rPr>
          <w:spacing w:val="-63"/>
          <w:sz w:val="28"/>
        </w:rPr>
        <w:t xml:space="preserve"> </w:t>
      </w:r>
      <w:r>
        <w:rPr>
          <w:spacing w:val="4"/>
          <w:w w:val="100"/>
          <w:sz w:val="28"/>
        </w:rPr>
        <w:t>个月以上</w:t>
      </w:r>
      <w:r>
        <w:rPr>
          <w:spacing w:val="2"/>
          <w:w w:val="100"/>
          <w:sz w:val="28"/>
        </w:rPr>
        <w:t>（</w:t>
      </w:r>
      <w:r>
        <w:rPr>
          <w:w w:val="100"/>
          <w:sz w:val="28"/>
        </w:rPr>
        <w:t>含</w:t>
      </w:r>
      <w:r>
        <w:rPr>
          <w:spacing w:val="-59"/>
          <w:sz w:val="28"/>
        </w:rPr>
        <w:t xml:space="preserve"> </w:t>
      </w:r>
      <w:r>
        <w:rPr>
          <w:w w:val="100"/>
          <w:sz w:val="28"/>
        </w:rPr>
        <w:t>5</w:t>
      </w:r>
      <w:r>
        <w:rPr>
          <w:spacing w:val="2"/>
          <w:w w:val="100"/>
          <w:sz w:val="28"/>
        </w:rPr>
        <w:t>个月</w:t>
      </w:r>
      <w:r>
        <w:rPr>
          <w:spacing w:val="-135"/>
          <w:w w:val="100"/>
          <w:sz w:val="28"/>
        </w:rPr>
        <w:t>）</w:t>
      </w:r>
      <w:r>
        <w:rPr>
          <w:spacing w:val="2"/>
          <w:w w:val="100"/>
          <w:sz w:val="28"/>
        </w:rPr>
        <w:t>，</w:t>
      </w:r>
      <w:r>
        <w:rPr>
          <w:w w:val="100"/>
          <w:sz w:val="28"/>
        </w:rPr>
        <w:t>6</w:t>
      </w:r>
      <w:r>
        <w:rPr>
          <w:spacing w:val="-65"/>
          <w:sz w:val="28"/>
        </w:rPr>
        <w:t xml:space="preserve"> </w:t>
      </w:r>
      <w:r>
        <w:rPr>
          <w:spacing w:val="1"/>
          <w:w w:val="100"/>
          <w:sz w:val="28"/>
        </w:rPr>
        <w:t>个月以下的人员按标准的</w:t>
      </w:r>
      <w:r>
        <w:rPr>
          <w:spacing w:val="-64"/>
          <w:sz w:val="28"/>
        </w:rPr>
        <w:t xml:space="preserve"> </w:t>
      </w:r>
      <w:r>
        <w:rPr>
          <w:spacing w:val="-2"/>
          <w:w w:val="100"/>
          <w:sz w:val="28"/>
        </w:rPr>
        <w:t>50</w:t>
      </w:r>
      <w:r>
        <w:rPr>
          <w:spacing w:val="-1"/>
          <w:w w:val="100"/>
          <w:sz w:val="28"/>
        </w:rPr>
        <w:t>%调整；病假累积</w:t>
      </w:r>
      <w:r>
        <w:rPr>
          <w:spacing w:val="-66"/>
          <w:sz w:val="28"/>
        </w:rPr>
        <w:t xml:space="preserve"> </w:t>
      </w:r>
      <w:r>
        <w:rPr>
          <w:w w:val="100"/>
          <w:sz w:val="28"/>
        </w:rPr>
        <w:t>6</w:t>
      </w:r>
      <w:r>
        <w:rPr>
          <w:spacing w:val="-63"/>
          <w:sz w:val="28"/>
        </w:rPr>
        <w:t xml:space="preserve"> </w:t>
      </w:r>
      <w:r>
        <w:rPr>
          <w:spacing w:val="3"/>
          <w:w w:val="100"/>
          <w:sz w:val="28"/>
        </w:rPr>
        <w:t>个月</w:t>
      </w:r>
      <w:r>
        <w:rPr>
          <w:spacing w:val="2"/>
          <w:w w:val="100"/>
          <w:sz w:val="28"/>
        </w:rPr>
        <w:t>（</w:t>
      </w:r>
      <w:r>
        <w:rPr>
          <w:w w:val="100"/>
          <w:sz w:val="28"/>
        </w:rPr>
        <w:t>含</w:t>
      </w:r>
      <w:r>
        <w:rPr>
          <w:spacing w:val="-66"/>
          <w:sz w:val="28"/>
        </w:rPr>
        <w:t xml:space="preserve"> </w:t>
      </w:r>
      <w:r>
        <w:rPr>
          <w:w w:val="100"/>
          <w:sz w:val="28"/>
        </w:rPr>
        <w:t>6</w:t>
      </w:r>
      <w:r>
        <w:rPr>
          <w:spacing w:val="-67"/>
          <w:sz w:val="28"/>
        </w:rPr>
        <w:t xml:space="preserve"> </w:t>
      </w:r>
      <w:r>
        <w:rPr>
          <w:spacing w:val="3"/>
          <w:w w:val="100"/>
          <w:sz w:val="28"/>
        </w:rPr>
        <w:t>个月</w:t>
      </w:r>
      <w:r>
        <w:rPr>
          <w:w w:val="100"/>
          <w:sz w:val="28"/>
        </w:rPr>
        <w:t>）</w:t>
      </w:r>
      <w:r>
        <w:rPr>
          <w:spacing w:val="-5"/>
          <w:sz w:val="28"/>
        </w:rPr>
        <w:t>以上的人员，不予调整工资。</w:t>
      </w:r>
    </w:p>
    <w:p>
      <w:pPr>
        <w:pStyle w:val="8"/>
        <w:numPr>
          <w:ilvl w:val="0"/>
          <w:numId w:val="13"/>
        </w:numPr>
        <w:tabs>
          <w:tab w:val="left" w:pos="1061"/>
        </w:tabs>
        <w:spacing w:before="4" w:after="0" w:line="297" w:lineRule="auto"/>
        <w:ind w:left="218" w:right="501" w:firstLine="556"/>
        <w:jc w:val="left"/>
        <w:rPr>
          <w:sz w:val="28"/>
        </w:rPr>
      </w:pPr>
      <w:r>
        <w:rPr>
          <w:spacing w:val="-31"/>
          <w:sz w:val="28"/>
        </w:rPr>
        <w:t>事假</w:t>
      </w:r>
      <w:r>
        <w:rPr>
          <w:spacing w:val="-5"/>
          <w:sz w:val="28"/>
        </w:rPr>
        <w:t>（周六周日在假期内连续计算</w:t>
      </w:r>
      <w:r>
        <w:rPr>
          <w:spacing w:val="-61"/>
          <w:sz w:val="28"/>
        </w:rPr>
        <w:t>）</w:t>
      </w:r>
      <w:r>
        <w:rPr>
          <w:spacing w:val="-25"/>
          <w:sz w:val="28"/>
        </w:rPr>
        <w:t xml:space="preserve">：近三年事假累计在 </w:t>
      </w:r>
      <w:r>
        <w:rPr>
          <w:sz w:val="28"/>
        </w:rPr>
        <w:t>20</w:t>
      </w:r>
      <w:r>
        <w:rPr>
          <w:spacing w:val="-33"/>
          <w:sz w:val="28"/>
        </w:rPr>
        <w:t xml:space="preserve"> 天以上</w:t>
      </w:r>
      <w:r>
        <w:rPr>
          <w:spacing w:val="-5"/>
          <w:sz w:val="28"/>
        </w:rPr>
        <w:t>（</w:t>
      </w:r>
      <w:r>
        <w:rPr>
          <w:sz w:val="28"/>
        </w:rPr>
        <w:t>含</w:t>
      </w:r>
      <w:r>
        <w:rPr>
          <w:spacing w:val="1"/>
          <w:w w:val="100"/>
          <w:sz w:val="28"/>
        </w:rPr>
        <w:t>2</w:t>
      </w:r>
      <w:r>
        <w:rPr>
          <w:w w:val="100"/>
          <w:sz w:val="28"/>
        </w:rPr>
        <w:t>0</w:t>
      </w:r>
      <w:r>
        <w:rPr>
          <w:spacing w:val="-75"/>
          <w:sz w:val="28"/>
        </w:rPr>
        <w:t xml:space="preserve"> </w:t>
      </w:r>
      <w:r>
        <w:rPr>
          <w:spacing w:val="-3"/>
          <w:w w:val="100"/>
          <w:sz w:val="28"/>
        </w:rPr>
        <w:t>天</w:t>
      </w:r>
      <w:r>
        <w:rPr>
          <w:spacing w:val="-142"/>
          <w:w w:val="100"/>
          <w:sz w:val="28"/>
        </w:rPr>
        <w:t>）</w:t>
      </w:r>
      <w:r>
        <w:rPr>
          <w:spacing w:val="-130"/>
          <w:w w:val="100"/>
          <w:sz w:val="28"/>
        </w:rPr>
        <w:t>，</w:t>
      </w:r>
      <w:r>
        <w:rPr>
          <w:spacing w:val="1"/>
          <w:w w:val="100"/>
          <w:sz w:val="28"/>
        </w:rPr>
        <w:t>3</w:t>
      </w:r>
      <w:r>
        <w:rPr>
          <w:w w:val="100"/>
          <w:sz w:val="28"/>
        </w:rPr>
        <w:t>0</w:t>
      </w:r>
      <w:r>
        <w:rPr>
          <w:spacing w:val="-72"/>
          <w:sz w:val="28"/>
        </w:rPr>
        <w:t xml:space="preserve"> </w:t>
      </w:r>
      <w:r>
        <w:rPr>
          <w:spacing w:val="-5"/>
          <w:w w:val="100"/>
          <w:sz w:val="28"/>
        </w:rPr>
        <w:t>天以下的人员按标准的</w:t>
      </w:r>
      <w:r>
        <w:rPr>
          <w:spacing w:val="-76"/>
          <w:sz w:val="28"/>
        </w:rPr>
        <w:t xml:space="preserve"> </w:t>
      </w:r>
      <w:r>
        <w:rPr>
          <w:spacing w:val="-2"/>
          <w:w w:val="100"/>
          <w:sz w:val="28"/>
        </w:rPr>
        <w:t>80</w:t>
      </w:r>
      <w:r>
        <w:rPr>
          <w:spacing w:val="-18"/>
          <w:w w:val="100"/>
          <w:sz w:val="28"/>
        </w:rPr>
        <w:t>%调整；事假累计在</w:t>
      </w:r>
      <w:r>
        <w:rPr>
          <w:spacing w:val="-90"/>
          <w:sz w:val="28"/>
        </w:rPr>
        <w:t xml:space="preserve"> </w:t>
      </w:r>
      <w:r>
        <w:rPr>
          <w:spacing w:val="-2"/>
          <w:w w:val="100"/>
          <w:sz w:val="28"/>
        </w:rPr>
        <w:t>3</w:t>
      </w:r>
      <w:r>
        <w:rPr>
          <w:w w:val="100"/>
          <w:sz w:val="28"/>
        </w:rPr>
        <w:t>0</w:t>
      </w:r>
      <w:r>
        <w:rPr>
          <w:spacing w:val="-72"/>
          <w:sz w:val="28"/>
        </w:rPr>
        <w:t xml:space="preserve"> </w:t>
      </w:r>
      <w:r>
        <w:rPr>
          <w:spacing w:val="-45"/>
          <w:w w:val="100"/>
          <w:sz w:val="28"/>
        </w:rPr>
        <w:t>天以上</w:t>
      </w:r>
      <w:r>
        <w:rPr>
          <w:spacing w:val="-3"/>
          <w:w w:val="100"/>
          <w:sz w:val="28"/>
        </w:rPr>
        <w:t>（</w:t>
      </w:r>
      <w:r>
        <w:rPr>
          <w:w w:val="100"/>
          <w:sz w:val="28"/>
        </w:rPr>
        <w:t>含</w:t>
      </w:r>
      <w:r>
        <w:rPr>
          <w:spacing w:val="-73"/>
          <w:sz w:val="28"/>
        </w:rPr>
        <w:t xml:space="preserve"> </w:t>
      </w:r>
      <w:r>
        <w:rPr>
          <w:spacing w:val="-2"/>
          <w:w w:val="100"/>
          <w:sz w:val="28"/>
        </w:rPr>
        <w:t>3</w:t>
      </w:r>
      <w:r>
        <w:rPr>
          <w:w w:val="100"/>
          <w:sz w:val="28"/>
        </w:rPr>
        <w:t>0</w:t>
      </w:r>
      <w:r>
        <w:rPr>
          <w:spacing w:val="-75"/>
          <w:sz w:val="28"/>
        </w:rPr>
        <w:t xml:space="preserve"> </w:t>
      </w:r>
      <w:r>
        <w:rPr>
          <w:spacing w:val="-1"/>
          <w:w w:val="100"/>
          <w:sz w:val="28"/>
        </w:rPr>
        <w:t>天</w:t>
      </w:r>
      <w:r>
        <w:rPr>
          <w:spacing w:val="-145"/>
          <w:w w:val="100"/>
          <w:sz w:val="28"/>
        </w:rPr>
        <w:t>）</w:t>
      </w:r>
      <w:r>
        <w:rPr>
          <w:w w:val="100"/>
          <w:sz w:val="28"/>
        </w:rPr>
        <w:t xml:space="preserve">， </w:t>
      </w:r>
      <w:r>
        <w:rPr>
          <w:spacing w:val="1"/>
          <w:w w:val="100"/>
          <w:sz w:val="28"/>
        </w:rPr>
        <w:t>4</w:t>
      </w:r>
      <w:r>
        <w:rPr>
          <w:w w:val="100"/>
          <w:sz w:val="28"/>
        </w:rPr>
        <w:t>0</w:t>
      </w:r>
      <w:r>
        <w:rPr>
          <w:spacing w:val="-72"/>
          <w:sz w:val="28"/>
        </w:rPr>
        <w:t xml:space="preserve"> </w:t>
      </w:r>
      <w:r>
        <w:rPr>
          <w:spacing w:val="-3"/>
          <w:w w:val="100"/>
          <w:sz w:val="28"/>
        </w:rPr>
        <w:t>天以下的人员按标准的</w:t>
      </w:r>
      <w:r>
        <w:rPr>
          <w:spacing w:val="-71"/>
          <w:sz w:val="28"/>
        </w:rPr>
        <w:t xml:space="preserve"> </w:t>
      </w:r>
      <w:r>
        <w:rPr>
          <w:spacing w:val="-2"/>
          <w:w w:val="100"/>
          <w:sz w:val="28"/>
        </w:rPr>
        <w:t>70</w:t>
      </w:r>
      <w:r>
        <w:rPr>
          <w:spacing w:val="-6"/>
          <w:w w:val="100"/>
          <w:sz w:val="28"/>
        </w:rPr>
        <w:t>%调整；事假累计在</w:t>
      </w:r>
      <w:r>
        <w:rPr>
          <w:spacing w:val="-73"/>
          <w:sz w:val="28"/>
        </w:rPr>
        <w:t xml:space="preserve"> </w:t>
      </w:r>
      <w:r>
        <w:rPr>
          <w:spacing w:val="-4"/>
          <w:w w:val="100"/>
          <w:sz w:val="28"/>
        </w:rPr>
        <w:t>4</w:t>
      </w:r>
      <w:r>
        <w:rPr>
          <w:w w:val="100"/>
          <w:sz w:val="28"/>
        </w:rPr>
        <w:t>0</w:t>
      </w:r>
      <w:r>
        <w:rPr>
          <w:spacing w:val="-70"/>
          <w:sz w:val="28"/>
        </w:rPr>
        <w:t xml:space="preserve"> </w:t>
      </w:r>
      <w:r>
        <w:rPr>
          <w:spacing w:val="-11"/>
          <w:w w:val="100"/>
          <w:sz w:val="28"/>
        </w:rPr>
        <w:t>天以上</w:t>
      </w:r>
      <w:r>
        <w:rPr>
          <w:spacing w:val="2"/>
          <w:w w:val="100"/>
          <w:sz w:val="28"/>
        </w:rPr>
        <w:t>（</w:t>
      </w:r>
      <w:r>
        <w:rPr>
          <w:w w:val="100"/>
          <w:sz w:val="28"/>
        </w:rPr>
        <w:t>含</w:t>
      </w:r>
      <w:r>
        <w:rPr>
          <w:spacing w:val="-69"/>
          <w:sz w:val="28"/>
        </w:rPr>
        <w:t xml:space="preserve"> </w:t>
      </w:r>
      <w:r>
        <w:rPr>
          <w:spacing w:val="-2"/>
          <w:w w:val="100"/>
          <w:sz w:val="28"/>
        </w:rPr>
        <w:t>4</w:t>
      </w:r>
      <w:r>
        <w:rPr>
          <w:w w:val="100"/>
          <w:sz w:val="28"/>
        </w:rPr>
        <w:t>0</w:t>
      </w:r>
      <w:r>
        <w:rPr>
          <w:spacing w:val="-70"/>
          <w:sz w:val="28"/>
        </w:rPr>
        <w:t xml:space="preserve"> </w:t>
      </w:r>
      <w:r>
        <w:rPr>
          <w:spacing w:val="-1"/>
          <w:w w:val="100"/>
          <w:sz w:val="28"/>
        </w:rPr>
        <w:t>天</w:t>
      </w:r>
      <w:r>
        <w:rPr>
          <w:spacing w:val="-140"/>
          <w:w w:val="100"/>
          <w:sz w:val="28"/>
        </w:rPr>
        <w:t>）</w:t>
      </w:r>
      <w:r>
        <w:rPr>
          <w:spacing w:val="-32"/>
          <w:w w:val="100"/>
          <w:sz w:val="28"/>
        </w:rPr>
        <w:t>，</w:t>
      </w:r>
      <w:r>
        <w:rPr>
          <w:spacing w:val="1"/>
          <w:w w:val="100"/>
          <w:sz w:val="28"/>
        </w:rPr>
        <w:t>5</w:t>
      </w:r>
      <w:r>
        <w:rPr>
          <w:w w:val="100"/>
          <w:sz w:val="28"/>
        </w:rPr>
        <w:t>0</w:t>
      </w:r>
      <w:r>
        <w:rPr>
          <w:spacing w:val="-70"/>
          <w:sz w:val="28"/>
        </w:rPr>
        <w:t xml:space="preserve"> </w:t>
      </w:r>
      <w:r>
        <w:rPr>
          <w:w w:val="100"/>
          <w:sz w:val="28"/>
        </w:rPr>
        <w:t>天</w:t>
      </w:r>
      <w:r>
        <w:rPr>
          <w:spacing w:val="-3"/>
          <w:w w:val="100"/>
          <w:sz w:val="28"/>
        </w:rPr>
        <w:t>以下的人员按标准的</w:t>
      </w:r>
      <w:r>
        <w:rPr>
          <w:spacing w:val="-71"/>
          <w:sz w:val="28"/>
        </w:rPr>
        <w:t xml:space="preserve"> </w:t>
      </w:r>
      <w:r>
        <w:rPr>
          <w:spacing w:val="1"/>
          <w:w w:val="100"/>
          <w:sz w:val="28"/>
        </w:rPr>
        <w:t>6</w:t>
      </w:r>
      <w:r>
        <w:rPr>
          <w:spacing w:val="-4"/>
          <w:w w:val="100"/>
          <w:sz w:val="28"/>
        </w:rPr>
        <w:t>0</w:t>
      </w:r>
      <w:r>
        <w:rPr>
          <w:spacing w:val="-5"/>
          <w:w w:val="100"/>
          <w:sz w:val="28"/>
        </w:rPr>
        <w:t>%调整；事假累计在</w:t>
      </w:r>
      <w:r>
        <w:rPr>
          <w:spacing w:val="-71"/>
          <w:sz w:val="28"/>
        </w:rPr>
        <w:t xml:space="preserve"> </w:t>
      </w:r>
      <w:r>
        <w:rPr>
          <w:spacing w:val="1"/>
          <w:w w:val="100"/>
          <w:sz w:val="28"/>
        </w:rPr>
        <w:t>5</w:t>
      </w:r>
      <w:r>
        <w:rPr>
          <w:w w:val="100"/>
          <w:sz w:val="28"/>
        </w:rPr>
        <w:t>0</w:t>
      </w:r>
      <w:r>
        <w:rPr>
          <w:spacing w:val="-70"/>
          <w:sz w:val="28"/>
        </w:rPr>
        <w:t xml:space="preserve"> </w:t>
      </w:r>
      <w:r>
        <w:rPr>
          <w:spacing w:val="-3"/>
          <w:w w:val="100"/>
          <w:sz w:val="28"/>
        </w:rPr>
        <w:t>天以上</w:t>
      </w:r>
      <w:r>
        <w:rPr>
          <w:spacing w:val="-1"/>
          <w:w w:val="100"/>
          <w:sz w:val="28"/>
        </w:rPr>
        <w:t>（</w:t>
      </w:r>
      <w:r>
        <w:rPr>
          <w:w w:val="100"/>
          <w:sz w:val="28"/>
        </w:rPr>
        <w:t>含</w:t>
      </w:r>
      <w:r>
        <w:rPr>
          <w:spacing w:val="-66"/>
          <w:sz w:val="28"/>
        </w:rPr>
        <w:t xml:space="preserve"> </w:t>
      </w:r>
      <w:r>
        <w:rPr>
          <w:spacing w:val="-2"/>
          <w:w w:val="100"/>
          <w:sz w:val="28"/>
        </w:rPr>
        <w:t>5</w:t>
      </w:r>
      <w:r>
        <w:rPr>
          <w:w w:val="100"/>
          <w:sz w:val="28"/>
        </w:rPr>
        <w:t>0</w:t>
      </w:r>
      <w:r>
        <w:rPr>
          <w:spacing w:val="-70"/>
          <w:sz w:val="28"/>
        </w:rPr>
        <w:t xml:space="preserve"> </w:t>
      </w:r>
      <w:r>
        <w:rPr>
          <w:spacing w:val="-1"/>
          <w:w w:val="100"/>
          <w:sz w:val="28"/>
        </w:rPr>
        <w:t>天</w:t>
      </w:r>
      <w:r>
        <w:rPr>
          <w:spacing w:val="-140"/>
          <w:w w:val="100"/>
          <w:sz w:val="28"/>
        </w:rPr>
        <w:t>）</w:t>
      </w:r>
      <w:r>
        <w:rPr>
          <w:spacing w:val="-10"/>
          <w:w w:val="100"/>
          <w:sz w:val="28"/>
        </w:rPr>
        <w:t>，</w:t>
      </w:r>
      <w:r>
        <w:rPr>
          <w:spacing w:val="1"/>
          <w:w w:val="100"/>
          <w:sz w:val="28"/>
        </w:rPr>
        <w:t>6</w:t>
      </w:r>
      <w:r>
        <w:rPr>
          <w:w w:val="100"/>
          <w:sz w:val="28"/>
        </w:rPr>
        <w:t>0</w:t>
      </w:r>
      <w:r>
        <w:rPr>
          <w:spacing w:val="-70"/>
          <w:sz w:val="28"/>
        </w:rPr>
        <w:t xml:space="preserve"> </w:t>
      </w:r>
      <w:r>
        <w:rPr>
          <w:spacing w:val="-1"/>
          <w:w w:val="100"/>
          <w:sz w:val="28"/>
        </w:rPr>
        <w:t>天以下</w:t>
      </w:r>
      <w:r>
        <w:rPr>
          <w:spacing w:val="-11"/>
          <w:sz w:val="28"/>
        </w:rPr>
        <w:t xml:space="preserve">的人员按标准的 </w:t>
      </w:r>
      <w:r>
        <w:rPr>
          <w:spacing w:val="-5"/>
          <w:sz w:val="28"/>
        </w:rPr>
        <w:t>50</w:t>
      </w:r>
      <w:r>
        <w:rPr>
          <w:spacing w:val="-13"/>
          <w:sz w:val="28"/>
        </w:rPr>
        <w:t xml:space="preserve">%调整；事假累积在 </w:t>
      </w:r>
      <w:r>
        <w:rPr>
          <w:sz w:val="28"/>
        </w:rPr>
        <w:t>60</w:t>
      </w:r>
      <w:r>
        <w:rPr>
          <w:spacing w:val="-23"/>
          <w:sz w:val="28"/>
        </w:rPr>
        <w:t xml:space="preserve"> 天以上</w:t>
      </w:r>
      <w:r>
        <w:rPr>
          <w:sz w:val="28"/>
        </w:rPr>
        <w:t>（</w:t>
      </w:r>
      <w:r>
        <w:rPr>
          <w:spacing w:val="-31"/>
          <w:sz w:val="28"/>
        </w:rPr>
        <w:t xml:space="preserve">含 </w:t>
      </w:r>
      <w:r>
        <w:rPr>
          <w:sz w:val="28"/>
        </w:rPr>
        <w:t>60</w:t>
      </w:r>
      <w:r>
        <w:rPr>
          <w:spacing w:val="-30"/>
          <w:sz w:val="28"/>
        </w:rPr>
        <w:t xml:space="preserve"> 天</w:t>
      </w:r>
      <w:r>
        <w:rPr>
          <w:spacing w:val="-25"/>
          <w:sz w:val="28"/>
        </w:rPr>
        <w:t>）</w:t>
      </w:r>
      <w:r>
        <w:rPr>
          <w:spacing w:val="-5"/>
          <w:sz w:val="28"/>
        </w:rPr>
        <w:t>以上的人员，不予调整工资。</w:t>
      </w:r>
    </w:p>
    <w:p>
      <w:pPr>
        <w:pStyle w:val="8"/>
        <w:numPr>
          <w:ilvl w:val="0"/>
          <w:numId w:val="13"/>
        </w:numPr>
        <w:tabs>
          <w:tab w:val="left" w:pos="1061"/>
        </w:tabs>
        <w:spacing w:before="0" w:after="0" w:line="354" w:lineRule="exact"/>
        <w:ind w:left="1060" w:right="0" w:hanging="286"/>
        <w:jc w:val="left"/>
        <w:rPr>
          <w:sz w:val="28"/>
        </w:rPr>
      </w:pPr>
      <w:r>
        <w:rPr>
          <w:spacing w:val="-5"/>
          <w:w w:val="100"/>
          <w:sz w:val="28"/>
        </w:rPr>
        <w:t>旷工：近三年内发生旷工</w:t>
      </w:r>
      <w:r>
        <w:rPr>
          <w:spacing w:val="-78"/>
          <w:sz w:val="28"/>
        </w:rPr>
        <w:t xml:space="preserve"> </w:t>
      </w:r>
      <w:r>
        <w:rPr>
          <w:w w:val="100"/>
          <w:sz w:val="28"/>
        </w:rPr>
        <w:t>2</w:t>
      </w:r>
      <w:r>
        <w:rPr>
          <w:spacing w:val="-70"/>
          <w:sz w:val="28"/>
        </w:rPr>
        <w:t xml:space="preserve"> </w:t>
      </w:r>
      <w:r>
        <w:rPr>
          <w:spacing w:val="-4"/>
          <w:w w:val="100"/>
          <w:sz w:val="28"/>
        </w:rPr>
        <w:t>天以上者</w:t>
      </w:r>
      <w:r>
        <w:rPr>
          <w:spacing w:val="-5"/>
          <w:w w:val="100"/>
          <w:sz w:val="28"/>
        </w:rPr>
        <w:t>（</w:t>
      </w:r>
      <w:r>
        <w:rPr>
          <w:w w:val="100"/>
          <w:sz w:val="28"/>
        </w:rPr>
        <w:t>含</w:t>
      </w:r>
      <w:r>
        <w:rPr>
          <w:spacing w:val="-71"/>
          <w:sz w:val="28"/>
        </w:rPr>
        <w:t xml:space="preserve"> </w:t>
      </w:r>
      <w:r>
        <w:rPr>
          <w:w w:val="100"/>
          <w:sz w:val="28"/>
        </w:rPr>
        <w:t>2</w:t>
      </w:r>
      <w:r>
        <w:rPr>
          <w:spacing w:val="-75"/>
          <w:sz w:val="28"/>
        </w:rPr>
        <w:t xml:space="preserve"> </w:t>
      </w:r>
      <w:r>
        <w:rPr>
          <w:spacing w:val="-1"/>
          <w:w w:val="100"/>
          <w:sz w:val="28"/>
        </w:rPr>
        <w:t>天</w:t>
      </w:r>
      <w:r>
        <w:rPr>
          <w:spacing w:val="-145"/>
          <w:w w:val="100"/>
          <w:sz w:val="28"/>
        </w:rPr>
        <w:t>）</w:t>
      </w:r>
      <w:r>
        <w:rPr>
          <w:spacing w:val="-5"/>
          <w:w w:val="100"/>
          <w:sz w:val="28"/>
        </w:rPr>
        <w:t>，不予调整工资。</w:t>
      </w:r>
    </w:p>
    <w:p>
      <w:pPr>
        <w:pStyle w:val="8"/>
        <w:numPr>
          <w:ilvl w:val="0"/>
          <w:numId w:val="13"/>
        </w:numPr>
        <w:tabs>
          <w:tab w:val="left" w:pos="1061"/>
        </w:tabs>
        <w:spacing w:before="76" w:after="0" w:line="297" w:lineRule="auto"/>
        <w:ind w:left="218" w:right="547" w:firstLine="559"/>
        <w:jc w:val="both"/>
        <w:rPr>
          <w:sz w:val="28"/>
        </w:rPr>
      </w:pPr>
      <w:r>
        <w:rPr>
          <w:sz w:val="28"/>
        </w:rPr>
        <w:t>重大损失：近三年中主管工作受到行政部门处罚，且给学校造成重大</w:t>
      </w:r>
      <w:r>
        <w:rPr>
          <w:spacing w:val="-4"/>
          <w:sz w:val="28"/>
        </w:rPr>
        <w:t>损失的，有涉及</w:t>
      </w:r>
      <w:r>
        <w:rPr>
          <w:spacing w:val="-8"/>
          <w:sz w:val="28"/>
          <w:shd w:val="clear" w:color="auto" w:fill="FFFF00"/>
        </w:rPr>
        <w:t>《关于员工在工作中造成重大失误和损失的处理规定》</w:t>
      </w:r>
      <w:r>
        <w:rPr>
          <w:sz w:val="28"/>
          <w:shd w:val="clear" w:color="auto" w:fill="FFFF00"/>
        </w:rPr>
        <w:t>（附件5）</w:t>
      </w:r>
      <w:r>
        <w:rPr>
          <w:spacing w:val="-11"/>
          <w:sz w:val="28"/>
        </w:rPr>
        <w:t xml:space="preserve">的行为，根据损失程度按 </w:t>
      </w:r>
      <w:r>
        <w:rPr>
          <w:sz w:val="28"/>
        </w:rPr>
        <w:t>50%-80</w:t>
      </w:r>
      <w:r>
        <w:rPr>
          <w:spacing w:val="-3"/>
          <w:sz w:val="28"/>
        </w:rPr>
        <w:t>%调整工资。</w:t>
      </w:r>
    </w:p>
    <w:p>
      <w:pPr>
        <w:pStyle w:val="8"/>
        <w:numPr>
          <w:ilvl w:val="0"/>
          <w:numId w:val="13"/>
        </w:numPr>
        <w:tabs>
          <w:tab w:val="left" w:pos="1061"/>
        </w:tabs>
        <w:spacing w:before="5" w:after="0" w:line="240" w:lineRule="auto"/>
        <w:ind w:left="1060" w:right="0" w:hanging="286"/>
        <w:jc w:val="both"/>
        <w:rPr>
          <w:sz w:val="28"/>
        </w:rPr>
      </w:pPr>
      <w:r>
        <w:rPr>
          <w:spacing w:val="-11"/>
          <w:sz w:val="28"/>
        </w:rPr>
        <w:t xml:space="preserve">《齐理工教师参赛管理办法》——详见附件 </w:t>
      </w:r>
      <w:r>
        <w:rPr>
          <w:sz w:val="28"/>
        </w:rPr>
        <w:t>6；</w:t>
      </w:r>
    </w:p>
    <w:p>
      <w:pPr>
        <w:pStyle w:val="3"/>
        <w:spacing w:before="78"/>
        <w:ind w:left="1058"/>
      </w:pPr>
      <w:r>
        <w:t>《齐理工科研工作管理办法》——详见附件 7；</w:t>
      </w:r>
    </w:p>
    <w:p>
      <w:pPr>
        <w:pStyle w:val="3"/>
        <w:spacing w:before="85"/>
        <w:ind w:left="1058"/>
      </w:pPr>
      <w:r>
        <w:t>《齐理工教职工考勤及请销假管理办法》——详见附件 8；</w:t>
      </w:r>
    </w:p>
    <w:p>
      <w:pPr>
        <w:pStyle w:val="3"/>
        <w:spacing w:before="85"/>
        <w:ind w:left="1058"/>
      </w:pPr>
      <w:r>
        <w:t>《齐理工特殊贡献奖励管理办法》——详见附件 9；</w:t>
      </w:r>
    </w:p>
    <w:p>
      <w:pPr>
        <w:tabs>
          <w:tab w:val="left" w:pos="7653"/>
        </w:tabs>
        <w:bidi w:val="0"/>
        <w:ind w:firstLine="274" w:firstLineChars="100"/>
        <w:jc w:val="left"/>
        <w:rPr>
          <w:sz w:val="28"/>
        </w:rPr>
      </w:pPr>
      <w:r>
        <w:rPr>
          <w:spacing w:val="-3"/>
          <w:sz w:val="28"/>
        </w:rPr>
        <w:t>学院教职员工劳动报酬每年根据方案进行重新定级及调整，人事处每</w:t>
      </w:r>
      <w:r>
        <w:rPr>
          <w:spacing w:val="-11"/>
          <w:sz w:val="28"/>
        </w:rPr>
        <w:t xml:space="preserve">年及时测算后，经党委会通过，于下一年 </w:t>
      </w:r>
      <w:r>
        <w:rPr>
          <w:sz w:val="28"/>
        </w:rPr>
        <w:t>2</w:t>
      </w:r>
      <w:r>
        <w:rPr>
          <w:spacing w:val="-4"/>
          <w:sz w:val="28"/>
        </w:rPr>
        <w:t xml:space="preserve"> 月</w:t>
      </w:r>
      <w:r>
        <w:rPr>
          <w:sz w:val="28"/>
        </w:rPr>
        <w:t>26</w:t>
      </w:r>
      <w:r>
        <w:rPr>
          <w:spacing w:val="-13"/>
          <w:sz w:val="28"/>
        </w:rPr>
        <w:t xml:space="preserve"> 日开始执行。</w:t>
      </w:r>
    </w:p>
    <w:p>
      <w:pPr>
        <w:pStyle w:val="3"/>
        <w:ind w:left="0"/>
      </w:pPr>
    </w:p>
    <w:p>
      <w:pPr>
        <w:pStyle w:val="3"/>
        <w:ind w:left="0"/>
      </w:pPr>
    </w:p>
    <w:p>
      <w:pPr>
        <w:pStyle w:val="3"/>
        <w:ind w:left="0"/>
      </w:pPr>
    </w:p>
    <w:p>
      <w:pPr>
        <w:pStyle w:val="3"/>
        <w:ind w:left="0"/>
      </w:pPr>
    </w:p>
    <w:p>
      <w:pPr>
        <w:pStyle w:val="3"/>
        <w:ind w:left="0"/>
      </w:pPr>
    </w:p>
    <w:p>
      <w:pPr>
        <w:pStyle w:val="3"/>
        <w:spacing w:before="219"/>
        <w:ind w:left="5397" w:firstLine="560" w:firstLineChars="200"/>
      </w:pPr>
      <w:r>
        <w:t>齐齐哈尔理工职业学院</w:t>
      </w:r>
    </w:p>
    <w:p>
      <w:pPr>
        <w:pStyle w:val="3"/>
        <w:spacing w:before="219"/>
        <w:ind w:left="5397" w:firstLine="840" w:firstLineChars="300"/>
        <w:rPr>
          <w:rFonts w:hint="eastAsia"/>
          <w:lang w:val="en-US" w:eastAsia="zh-CN"/>
        </w:rPr>
      </w:pPr>
      <w:r>
        <w:t xml:space="preserve">2020 </w:t>
      </w:r>
      <w:r>
        <w:rPr>
          <w:rFonts w:hint="eastAsia"/>
        </w:rPr>
        <w:t xml:space="preserve">年 </w:t>
      </w:r>
      <w:r>
        <w:t xml:space="preserve">9 </w:t>
      </w:r>
      <w:r>
        <w:rPr>
          <w:rFonts w:hint="eastAsia"/>
        </w:rPr>
        <w:t xml:space="preserve">月 </w:t>
      </w:r>
      <w:r>
        <w:t>7</w:t>
      </w:r>
      <w:r>
        <w:rPr>
          <w:rFonts w:hint="eastAsia"/>
          <w:lang w:eastAsia="zh-CN"/>
        </w:rPr>
        <w:t>日</w:t>
      </w:r>
    </w:p>
    <w:sectPr>
      <w:pgSz w:w="11910" w:h="16840"/>
      <w:pgMar w:top="1600" w:right="580" w:bottom="1320" w:left="1200" w:header="0" w:footer="112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49" o:spid="_x0000_s2049" o:spt="202" type="#_x0000_t202" style="position:absolute;left:0pt;margin-left:297.2pt;margin-top:770.7pt;height:11pt;width:17.25pt;mso-position-horizontal-relative:page;mso-position-vertical-relative:page;z-index:-16449536;mso-width-relative:page;mso-height-relative:page;" filled="f" stroked="f" coordsize="21600,21600">
          <v:path/>
          <v:fill on="f" focussize="0,0"/>
          <v:stroke on="f" joinstyle="miter"/>
          <v:imagedata o:title=""/>
          <o:lock v:ext="edit"/>
          <v:textbox inset="0mm,0mm,0mm,0mm">
            <w:txbxContent>
              <w:p>
                <w:pPr>
                  <w:spacing w:before="0" w:line="220" w:lineRule="exact"/>
                  <w:ind w:left="103" w:right="0" w:firstLine="0"/>
                  <w:jc w:val="left"/>
                  <w:rPr>
                    <w:rFonts w:ascii="宋体"/>
                    <w:sz w:val="18"/>
                  </w:rPr>
                </w:pPr>
                <w:r>
                  <w:fldChar w:fldCharType="begin"/>
                </w:r>
                <w:r>
                  <w:rPr>
                    <w:rFonts w:ascii="宋体"/>
                    <w:sz w:val="18"/>
                  </w:rPr>
                  <w:instrText xml:space="preserve"> PAGE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478" w:hanging="704"/>
        <w:jc w:val="right"/>
      </w:pPr>
      <w:rPr>
        <w:rFonts w:hint="default" w:ascii="仿宋" w:hAnsi="仿宋" w:eastAsia="仿宋" w:cs="仿宋"/>
        <w:spacing w:val="-3"/>
        <w:w w:val="99"/>
        <w:sz w:val="26"/>
        <w:szCs w:val="26"/>
        <w:lang w:val="en-US" w:eastAsia="zh-CN" w:bidi="ar-SA"/>
      </w:rPr>
    </w:lvl>
    <w:lvl w:ilvl="1" w:tentative="0">
      <w:start w:val="0"/>
      <w:numFmt w:val="bullet"/>
      <w:lvlText w:val="•"/>
      <w:lvlJc w:val="left"/>
      <w:pPr>
        <w:ind w:left="2345" w:hanging="704"/>
      </w:pPr>
      <w:rPr>
        <w:rFonts w:hint="default"/>
        <w:lang w:val="en-US" w:eastAsia="zh-CN" w:bidi="ar-SA"/>
      </w:rPr>
    </w:lvl>
    <w:lvl w:ilvl="2" w:tentative="0">
      <w:start w:val="0"/>
      <w:numFmt w:val="bullet"/>
      <w:lvlText w:val="•"/>
      <w:lvlJc w:val="left"/>
      <w:pPr>
        <w:ind w:left="3210" w:hanging="704"/>
      </w:pPr>
      <w:rPr>
        <w:rFonts w:hint="default"/>
        <w:lang w:val="en-US" w:eastAsia="zh-CN" w:bidi="ar-SA"/>
      </w:rPr>
    </w:lvl>
    <w:lvl w:ilvl="3" w:tentative="0">
      <w:start w:val="0"/>
      <w:numFmt w:val="bullet"/>
      <w:lvlText w:val="•"/>
      <w:lvlJc w:val="left"/>
      <w:pPr>
        <w:ind w:left="4075" w:hanging="704"/>
      </w:pPr>
      <w:rPr>
        <w:rFonts w:hint="default"/>
        <w:lang w:val="en-US" w:eastAsia="zh-CN" w:bidi="ar-SA"/>
      </w:rPr>
    </w:lvl>
    <w:lvl w:ilvl="4" w:tentative="0">
      <w:start w:val="0"/>
      <w:numFmt w:val="bullet"/>
      <w:lvlText w:val="•"/>
      <w:lvlJc w:val="left"/>
      <w:pPr>
        <w:ind w:left="4940" w:hanging="704"/>
      </w:pPr>
      <w:rPr>
        <w:rFonts w:hint="default"/>
        <w:lang w:val="en-US" w:eastAsia="zh-CN" w:bidi="ar-SA"/>
      </w:rPr>
    </w:lvl>
    <w:lvl w:ilvl="5" w:tentative="0">
      <w:start w:val="0"/>
      <w:numFmt w:val="bullet"/>
      <w:lvlText w:val="•"/>
      <w:lvlJc w:val="left"/>
      <w:pPr>
        <w:ind w:left="5805" w:hanging="704"/>
      </w:pPr>
      <w:rPr>
        <w:rFonts w:hint="default"/>
        <w:lang w:val="en-US" w:eastAsia="zh-CN" w:bidi="ar-SA"/>
      </w:rPr>
    </w:lvl>
    <w:lvl w:ilvl="6" w:tentative="0">
      <w:start w:val="0"/>
      <w:numFmt w:val="bullet"/>
      <w:lvlText w:val="•"/>
      <w:lvlJc w:val="left"/>
      <w:pPr>
        <w:ind w:left="6670" w:hanging="704"/>
      </w:pPr>
      <w:rPr>
        <w:rFonts w:hint="default"/>
        <w:lang w:val="en-US" w:eastAsia="zh-CN" w:bidi="ar-SA"/>
      </w:rPr>
    </w:lvl>
    <w:lvl w:ilvl="7" w:tentative="0">
      <w:start w:val="0"/>
      <w:numFmt w:val="bullet"/>
      <w:lvlText w:val="•"/>
      <w:lvlJc w:val="left"/>
      <w:pPr>
        <w:ind w:left="7535" w:hanging="704"/>
      </w:pPr>
      <w:rPr>
        <w:rFonts w:hint="default"/>
        <w:lang w:val="en-US" w:eastAsia="zh-CN" w:bidi="ar-SA"/>
      </w:rPr>
    </w:lvl>
    <w:lvl w:ilvl="8" w:tentative="0">
      <w:start w:val="0"/>
      <w:numFmt w:val="bullet"/>
      <w:lvlText w:val="•"/>
      <w:lvlJc w:val="left"/>
      <w:pPr>
        <w:ind w:left="8400" w:hanging="704"/>
      </w:pPr>
      <w:rPr>
        <w:rFonts w:hint="default"/>
        <w:lang w:val="en-US" w:eastAsia="zh-CN" w:bidi="ar-SA"/>
      </w:rPr>
    </w:lvl>
  </w:abstractNum>
  <w:abstractNum w:abstractNumId="1">
    <w:nsid w:val="B5E306ED"/>
    <w:multiLevelType w:val="multilevel"/>
    <w:tmpl w:val="B5E306ED"/>
    <w:lvl w:ilvl="0" w:tentative="0">
      <w:start w:val="1"/>
      <w:numFmt w:val="decimal"/>
      <w:lvlText w:val="（%1）"/>
      <w:lvlJc w:val="left"/>
      <w:pPr>
        <w:ind w:left="1478" w:hanging="704"/>
        <w:jc w:val="left"/>
      </w:pPr>
      <w:rPr>
        <w:rFonts w:hint="default" w:ascii="仿宋" w:hAnsi="仿宋" w:eastAsia="仿宋" w:cs="仿宋"/>
        <w:spacing w:val="-3"/>
        <w:w w:val="99"/>
        <w:sz w:val="26"/>
        <w:szCs w:val="26"/>
        <w:lang w:val="en-US" w:eastAsia="zh-CN" w:bidi="ar-SA"/>
      </w:rPr>
    </w:lvl>
    <w:lvl w:ilvl="1" w:tentative="0">
      <w:start w:val="0"/>
      <w:numFmt w:val="bullet"/>
      <w:lvlText w:val="•"/>
      <w:lvlJc w:val="left"/>
      <w:pPr>
        <w:ind w:left="2345" w:hanging="704"/>
      </w:pPr>
      <w:rPr>
        <w:rFonts w:hint="default"/>
        <w:lang w:val="en-US" w:eastAsia="zh-CN" w:bidi="ar-SA"/>
      </w:rPr>
    </w:lvl>
    <w:lvl w:ilvl="2" w:tentative="0">
      <w:start w:val="0"/>
      <w:numFmt w:val="bullet"/>
      <w:lvlText w:val="•"/>
      <w:lvlJc w:val="left"/>
      <w:pPr>
        <w:ind w:left="3210" w:hanging="704"/>
      </w:pPr>
      <w:rPr>
        <w:rFonts w:hint="default"/>
        <w:lang w:val="en-US" w:eastAsia="zh-CN" w:bidi="ar-SA"/>
      </w:rPr>
    </w:lvl>
    <w:lvl w:ilvl="3" w:tentative="0">
      <w:start w:val="0"/>
      <w:numFmt w:val="bullet"/>
      <w:lvlText w:val="•"/>
      <w:lvlJc w:val="left"/>
      <w:pPr>
        <w:ind w:left="4075" w:hanging="704"/>
      </w:pPr>
      <w:rPr>
        <w:rFonts w:hint="default"/>
        <w:lang w:val="en-US" w:eastAsia="zh-CN" w:bidi="ar-SA"/>
      </w:rPr>
    </w:lvl>
    <w:lvl w:ilvl="4" w:tentative="0">
      <w:start w:val="0"/>
      <w:numFmt w:val="bullet"/>
      <w:lvlText w:val="•"/>
      <w:lvlJc w:val="left"/>
      <w:pPr>
        <w:ind w:left="4940" w:hanging="704"/>
      </w:pPr>
      <w:rPr>
        <w:rFonts w:hint="default"/>
        <w:lang w:val="en-US" w:eastAsia="zh-CN" w:bidi="ar-SA"/>
      </w:rPr>
    </w:lvl>
    <w:lvl w:ilvl="5" w:tentative="0">
      <w:start w:val="0"/>
      <w:numFmt w:val="bullet"/>
      <w:lvlText w:val="•"/>
      <w:lvlJc w:val="left"/>
      <w:pPr>
        <w:ind w:left="5805" w:hanging="704"/>
      </w:pPr>
      <w:rPr>
        <w:rFonts w:hint="default"/>
        <w:lang w:val="en-US" w:eastAsia="zh-CN" w:bidi="ar-SA"/>
      </w:rPr>
    </w:lvl>
    <w:lvl w:ilvl="6" w:tentative="0">
      <w:start w:val="0"/>
      <w:numFmt w:val="bullet"/>
      <w:lvlText w:val="•"/>
      <w:lvlJc w:val="left"/>
      <w:pPr>
        <w:ind w:left="6670" w:hanging="704"/>
      </w:pPr>
      <w:rPr>
        <w:rFonts w:hint="default"/>
        <w:lang w:val="en-US" w:eastAsia="zh-CN" w:bidi="ar-SA"/>
      </w:rPr>
    </w:lvl>
    <w:lvl w:ilvl="7" w:tentative="0">
      <w:start w:val="0"/>
      <w:numFmt w:val="bullet"/>
      <w:lvlText w:val="•"/>
      <w:lvlJc w:val="left"/>
      <w:pPr>
        <w:ind w:left="7535" w:hanging="704"/>
      </w:pPr>
      <w:rPr>
        <w:rFonts w:hint="default"/>
        <w:lang w:val="en-US" w:eastAsia="zh-CN" w:bidi="ar-SA"/>
      </w:rPr>
    </w:lvl>
    <w:lvl w:ilvl="8" w:tentative="0">
      <w:start w:val="0"/>
      <w:numFmt w:val="bullet"/>
      <w:lvlText w:val="•"/>
      <w:lvlJc w:val="left"/>
      <w:pPr>
        <w:ind w:left="8400" w:hanging="704"/>
      </w:pPr>
      <w:rPr>
        <w:rFonts w:hint="default"/>
        <w:lang w:val="en-US" w:eastAsia="zh-CN" w:bidi="ar-SA"/>
      </w:rPr>
    </w:lvl>
  </w:abstractNum>
  <w:abstractNum w:abstractNumId="2">
    <w:nsid w:val="BF205925"/>
    <w:multiLevelType w:val="multilevel"/>
    <w:tmpl w:val="BF205925"/>
    <w:lvl w:ilvl="0" w:tentative="0">
      <w:start w:val="1"/>
      <w:numFmt w:val="decimal"/>
      <w:lvlText w:val="（%1）"/>
      <w:lvlJc w:val="left"/>
      <w:pPr>
        <w:ind w:left="218" w:hanging="608"/>
        <w:jc w:val="left"/>
      </w:pPr>
      <w:rPr>
        <w:rFonts w:hint="default" w:ascii="楷体" w:hAnsi="楷体" w:eastAsia="楷体" w:cs="楷体"/>
        <w:spacing w:val="-1"/>
        <w:w w:val="100"/>
        <w:sz w:val="22"/>
        <w:szCs w:val="22"/>
        <w:lang w:val="en-US" w:eastAsia="zh-CN" w:bidi="ar-SA"/>
      </w:rPr>
    </w:lvl>
    <w:lvl w:ilvl="1" w:tentative="0">
      <w:start w:val="1"/>
      <w:numFmt w:val="decimal"/>
      <w:lvlText w:val="%2."/>
      <w:lvlJc w:val="left"/>
      <w:pPr>
        <w:ind w:left="218" w:hanging="286"/>
        <w:jc w:val="left"/>
      </w:pPr>
      <w:rPr>
        <w:rFonts w:hint="default" w:ascii="仿宋" w:hAnsi="仿宋" w:eastAsia="仿宋" w:cs="仿宋"/>
        <w:b/>
        <w:bCs/>
        <w:spacing w:val="0"/>
        <w:w w:val="96"/>
        <w:sz w:val="26"/>
        <w:szCs w:val="26"/>
        <w:lang w:val="en-US" w:eastAsia="zh-CN" w:bidi="ar-SA"/>
      </w:rPr>
    </w:lvl>
    <w:lvl w:ilvl="2" w:tentative="0">
      <w:start w:val="0"/>
      <w:numFmt w:val="bullet"/>
      <w:lvlText w:val="•"/>
      <w:lvlJc w:val="left"/>
      <w:pPr>
        <w:ind w:left="2202" w:hanging="286"/>
      </w:pPr>
      <w:rPr>
        <w:rFonts w:hint="default"/>
        <w:lang w:val="en-US" w:eastAsia="zh-CN" w:bidi="ar-SA"/>
      </w:rPr>
    </w:lvl>
    <w:lvl w:ilvl="3" w:tentative="0">
      <w:start w:val="0"/>
      <w:numFmt w:val="bullet"/>
      <w:lvlText w:val="•"/>
      <w:lvlJc w:val="left"/>
      <w:pPr>
        <w:ind w:left="3193" w:hanging="286"/>
      </w:pPr>
      <w:rPr>
        <w:rFonts w:hint="default"/>
        <w:lang w:val="en-US" w:eastAsia="zh-CN" w:bidi="ar-SA"/>
      </w:rPr>
    </w:lvl>
    <w:lvl w:ilvl="4" w:tentative="0">
      <w:start w:val="0"/>
      <w:numFmt w:val="bullet"/>
      <w:lvlText w:val="•"/>
      <w:lvlJc w:val="left"/>
      <w:pPr>
        <w:ind w:left="4184" w:hanging="286"/>
      </w:pPr>
      <w:rPr>
        <w:rFonts w:hint="default"/>
        <w:lang w:val="en-US" w:eastAsia="zh-CN" w:bidi="ar-SA"/>
      </w:rPr>
    </w:lvl>
    <w:lvl w:ilvl="5" w:tentative="0">
      <w:start w:val="0"/>
      <w:numFmt w:val="bullet"/>
      <w:lvlText w:val="•"/>
      <w:lvlJc w:val="left"/>
      <w:pPr>
        <w:ind w:left="5175" w:hanging="286"/>
      </w:pPr>
      <w:rPr>
        <w:rFonts w:hint="default"/>
        <w:lang w:val="en-US" w:eastAsia="zh-CN" w:bidi="ar-SA"/>
      </w:rPr>
    </w:lvl>
    <w:lvl w:ilvl="6" w:tentative="0">
      <w:start w:val="0"/>
      <w:numFmt w:val="bullet"/>
      <w:lvlText w:val="•"/>
      <w:lvlJc w:val="left"/>
      <w:pPr>
        <w:ind w:left="6166" w:hanging="286"/>
      </w:pPr>
      <w:rPr>
        <w:rFonts w:hint="default"/>
        <w:lang w:val="en-US" w:eastAsia="zh-CN" w:bidi="ar-SA"/>
      </w:rPr>
    </w:lvl>
    <w:lvl w:ilvl="7" w:tentative="0">
      <w:start w:val="0"/>
      <w:numFmt w:val="bullet"/>
      <w:lvlText w:val="•"/>
      <w:lvlJc w:val="left"/>
      <w:pPr>
        <w:ind w:left="7157" w:hanging="286"/>
      </w:pPr>
      <w:rPr>
        <w:rFonts w:hint="default"/>
        <w:lang w:val="en-US" w:eastAsia="zh-CN" w:bidi="ar-SA"/>
      </w:rPr>
    </w:lvl>
    <w:lvl w:ilvl="8" w:tentative="0">
      <w:start w:val="0"/>
      <w:numFmt w:val="bullet"/>
      <w:lvlText w:val="•"/>
      <w:lvlJc w:val="left"/>
      <w:pPr>
        <w:ind w:left="8148" w:hanging="286"/>
      </w:pPr>
      <w:rPr>
        <w:rFonts w:hint="default"/>
        <w:lang w:val="en-US" w:eastAsia="zh-CN" w:bidi="ar-SA"/>
      </w:rPr>
    </w:lvl>
  </w:abstractNum>
  <w:abstractNum w:abstractNumId="3">
    <w:nsid w:val="C8879AEF"/>
    <w:multiLevelType w:val="multilevel"/>
    <w:tmpl w:val="C8879AEF"/>
    <w:lvl w:ilvl="0" w:tentative="0">
      <w:start w:val="1"/>
      <w:numFmt w:val="decimal"/>
      <w:lvlText w:val="%1."/>
      <w:lvlJc w:val="left"/>
      <w:pPr>
        <w:ind w:left="218" w:hanging="286"/>
        <w:jc w:val="left"/>
      </w:pPr>
      <w:rPr>
        <w:rFonts w:hint="default" w:ascii="仿宋" w:hAnsi="仿宋" w:eastAsia="仿宋" w:cs="仿宋"/>
        <w:w w:val="99"/>
        <w:sz w:val="26"/>
        <w:szCs w:val="26"/>
        <w:lang w:val="en-US" w:eastAsia="zh-CN" w:bidi="ar-SA"/>
      </w:rPr>
    </w:lvl>
    <w:lvl w:ilvl="1" w:tentative="0">
      <w:start w:val="0"/>
      <w:numFmt w:val="bullet"/>
      <w:lvlText w:val="•"/>
      <w:lvlJc w:val="left"/>
      <w:pPr>
        <w:ind w:left="1211" w:hanging="286"/>
      </w:pPr>
      <w:rPr>
        <w:rFonts w:hint="default"/>
        <w:lang w:val="en-US" w:eastAsia="zh-CN" w:bidi="ar-SA"/>
      </w:rPr>
    </w:lvl>
    <w:lvl w:ilvl="2" w:tentative="0">
      <w:start w:val="0"/>
      <w:numFmt w:val="bullet"/>
      <w:lvlText w:val="•"/>
      <w:lvlJc w:val="left"/>
      <w:pPr>
        <w:ind w:left="2202" w:hanging="286"/>
      </w:pPr>
      <w:rPr>
        <w:rFonts w:hint="default"/>
        <w:lang w:val="en-US" w:eastAsia="zh-CN" w:bidi="ar-SA"/>
      </w:rPr>
    </w:lvl>
    <w:lvl w:ilvl="3" w:tentative="0">
      <w:start w:val="0"/>
      <w:numFmt w:val="bullet"/>
      <w:lvlText w:val="•"/>
      <w:lvlJc w:val="left"/>
      <w:pPr>
        <w:ind w:left="3193" w:hanging="286"/>
      </w:pPr>
      <w:rPr>
        <w:rFonts w:hint="default"/>
        <w:lang w:val="en-US" w:eastAsia="zh-CN" w:bidi="ar-SA"/>
      </w:rPr>
    </w:lvl>
    <w:lvl w:ilvl="4" w:tentative="0">
      <w:start w:val="0"/>
      <w:numFmt w:val="bullet"/>
      <w:lvlText w:val="•"/>
      <w:lvlJc w:val="left"/>
      <w:pPr>
        <w:ind w:left="4184" w:hanging="286"/>
      </w:pPr>
      <w:rPr>
        <w:rFonts w:hint="default"/>
        <w:lang w:val="en-US" w:eastAsia="zh-CN" w:bidi="ar-SA"/>
      </w:rPr>
    </w:lvl>
    <w:lvl w:ilvl="5" w:tentative="0">
      <w:start w:val="0"/>
      <w:numFmt w:val="bullet"/>
      <w:lvlText w:val="•"/>
      <w:lvlJc w:val="left"/>
      <w:pPr>
        <w:ind w:left="5175" w:hanging="286"/>
      </w:pPr>
      <w:rPr>
        <w:rFonts w:hint="default"/>
        <w:lang w:val="en-US" w:eastAsia="zh-CN" w:bidi="ar-SA"/>
      </w:rPr>
    </w:lvl>
    <w:lvl w:ilvl="6" w:tentative="0">
      <w:start w:val="0"/>
      <w:numFmt w:val="bullet"/>
      <w:lvlText w:val="•"/>
      <w:lvlJc w:val="left"/>
      <w:pPr>
        <w:ind w:left="6166" w:hanging="286"/>
      </w:pPr>
      <w:rPr>
        <w:rFonts w:hint="default"/>
        <w:lang w:val="en-US" w:eastAsia="zh-CN" w:bidi="ar-SA"/>
      </w:rPr>
    </w:lvl>
    <w:lvl w:ilvl="7" w:tentative="0">
      <w:start w:val="0"/>
      <w:numFmt w:val="bullet"/>
      <w:lvlText w:val="•"/>
      <w:lvlJc w:val="left"/>
      <w:pPr>
        <w:ind w:left="7157" w:hanging="286"/>
      </w:pPr>
      <w:rPr>
        <w:rFonts w:hint="default"/>
        <w:lang w:val="en-US" w:eastAsia="zh-CN" w:bidi="ar-SA"/>
      </w:rPr>
    </w:lvl>
    <w:lvl w:ilvl="8" w:tentative="0">
      <w:start w:val="0"/>
      <w:numFmt w:val="bullet"/>
      <w:lvlText w:val="•"/>
      <w:lvlJc w:val="left"/>
      <w:pPr>
        <w:ind w:left="8148" w:hanging="286"/>
      </w:pPr>
      <w:rPr>
        <w:rFonts w:hint="default"/>
        <w:lang w:val="en-US" w:eastAsia="zh-CN" w:bidi="ar-SA"/>
      </w:rPr>
    </w:lvl>
  </w:abstractNum>
  <w:abstractNum w:abstractNumId="4">
    <w:nsid w:val="CF092B84"/>
    <w:multiLevelType w:val="multilevel"/>
    <w:tmpl w:val="CF092B84"/>
    <w:lvl w:ilvl="0" w:tentative="0">
      <w:start w:val="1"/>
      <w:numFmt w:val="decimal"/>
      <w:lvlText w:val="%1."/>
      <w:lvlJc w:val="left"/>
      <w:pPr>
        <w:ind w:left="344" w:hanging="243"/>
        <w:jc w:val="left"/>
      </w:pPr>
      <w:rPr>
        <w:rFonts w:hint="default" w:ascii="仿宋" w:hAnsi="仿宋" w:eastAsia="仿宋" w:cs="仿宋"/>
        <w:spacing w:val="-1"/>
        <w:w w:val="100"/>
        <w:sz w:val="22"/>
        <w:szCs w:val="22"/>
        <w:lang w:val="en-US" w:eastAsia="zh-CN" w:bidi="ar-SA"/>
      </w:rPr>
    </w:lvl>
    <w:lvl w:ilvl="1" w:tentative="0">
      <w:start w:val="0"/>
      <w:numFmt w:val="bullet"/>
      <w:lvlText w:val="•"/>
      <w:lvlJc w:val="left"/>
      <w:pPr>
        <w:ind w:left="859" w:hanging="243"/>
      </w:pPr>
      <w:rPr>
        <w:rFonts w:hint="default"/>
        <w:lang w:val="en-US" w:eastAsia="zh-CN" w:bidi="ar-SA"/>
      </w:rPr>
    </w:lvl>
    <w:lvl w:ilvl="2" w:tentative="0">
      <w:start w:val="0"/>
      <w:numFmt w:val="bullet"/>
      <w:lvlText w:val="•"/>
      <w:lvlJc w:val="left"/>
      <w:pPr>
        <w:ind w:left="1378" w:hanging="243"/>
      </w:pPr>
      <w:rPr>
        <w:rFonts w:hint="default"/>
        <w:lang w:val="en-US" w:eastAsia="zh-CN" w:bidi="ar-SA"/>
      </w:rPr>
    </w:lvl>
    <w:lvl w:ilvl="3" w:tentative="0">
      <w:start w:val="0"/>
      <w:numFmt w:val="bullet"/>
      <w:lvlText w:val="•"/>
      <w:lvlJc w:val="left"/>
      <w:pPr>
        <w:ind w:left="1897" w:hanging="243"/>
      </w:pPr>
      <w:rPr>
        <w:rFonts w:hint="default"/>
        <w:lang w:val="en-US" w:eastAsia="zh-CN" w:bidi="ar-SA"/>
      </w:rPr>
    </w:lvl>
    <w:lvl w:ilvl="4" w:tentative="0">
      <w:start w:val="0"/>
      <w:numFmt w:val="bullet"/>
      <w:lvlText w:val="•"/>
      <w:lvlJc w:val="left"/>
      <w:pPr>
        <w:ind w:left="2416" w:hanging="243"/>
      </w:pPr>
      <w:rPr>
        <w:rFonts w:hint="default"/>
        <w:lang w:val="en-US" w:eastAsia="zh-CN" w:bidi="ar-SA"/>
      </w:rPr>
    </w:lvl>
    <w:lvl w:ilvl="5" w:tentative="0">
      <w:start w:val="0"/>
      <w:numFmt w:val="bullet"/>
      <w:lvlText w:val="•"/>
      <w:lvlJc w:val="left"/>
      <w:pPr>
        <w:ind w:left="2935" w:hanging="243"/>
      </w:pPr>
      <w:rPr>
        <w:rFonts w:hint="default"/>
        <w:lang w:val="en-US" w:eastAsia="zh-CN" w:bidi="ar-SA"/>
      </w:rPr>
    </w:lvl>
    <w:lvl w:ilvl="6" w:tentative="0">
      <w:start w:val="0"/>
      <w:numFmt w:val="bullet"/>
      <w:lvlText w:val="•"/>
      <w:lvlJc w:val="left"/>
      <w:pPr>
        <w:ind w:left="3454" w:hanging="243"/>
      </w:pPr>
      <w:rPr>
        <w:rFonts w:hint="default"/>
        <w:lang w:val="en-US" w:eastAsia="zh-CN" w:bidi="ar-SA"/>
      </w:rPr>
    </w:lvl>
    <w:lvl w:ilvl="7" w:tentative="0">
      <w:start w:val="0"/>
      <w:numFmt w:val="bullet"/>
      <w:lvlText w:val="•"/>
      <w:lvlJc w:val="left"/>
      <w:pPr>
        <w:ind w:left="3973" w:hanging="243"/>
      </w:pPr>
      <w:rPr>
        <w:rFonts w:hint="default"/>
        <w:lang w:val="en-US" w:eastAsia="zh-CN" w:bidi="ar-SA"/>
      </w:rPr>
    </w:lvl>
    <w:lvl w:ilvl="8" w:tentative="0">
      <w:start w:val="0"/>
      <w:numFmt w:val="bullet"/>
      <w:lvlText w:val="•"/>
      <w:lvlJc w:val="left"/>
      <w:pPr>
        <w:ind w:left="4492" w:hanging="243"/>
      </w:pPr>
      <w:rPr>
        <w:rFonts w:hint="default"/>
        <w:lang w:val="en-US" w:eastAsia="zh-CN" w:bidi="ar-SA"/>
      </w:rPr>
    </w:lvl>
  </w:abstractNum>
  <w:abstractNum w:abstractNumId="5">
    <w:nsid w:val="0053208E"/>
    <w:multiLevelType w:val="multilevel"/>
    <w:tmpl w:val="0053208E"/>
    <w:lvl w:ilvl="0" w:tentative="0">
      <w:start w:val="1"/>
      <w:numFmt w:val="decimal"/>
      <w:lvlText w:val="%1."/>
      <w:lvlJc w:val="left"/>
      <w:pPr>
        <w:ind w:left="101" w:hanging="243"/>
        <w:jc w:val="left"/>
      </w:pPr>
      <w:rPr>
        <w:rFonts w:hint="default" w:ascii="仿宋" w:hAnsi="仿宋" w:eastAsia="仿宋" w:cs="仿宋"/>
        <w:spacing w:val="-109"/>
        <w:w w:val="100"/>
        <w:sz w:val="22"/>
        <w:szCs w:val="22"/>
        <w:lang w:val="en-US" w:eastAsia="zh-CN" w:bidi="ar-SA"/>
      </w:rPr>
    </w:lvl>
    <w:lvl w:ilvl="1" w:tentative="0">
      <w:start w:val="0"/>
      <w:numFmt w:val="bullet"/>
      <w:lvlText w:val="•"/>
      <w:lvlJc w:val="left"/>
      <w:pPr>
        <w:ind w:left="643" w:hanging="243"/>
      </w:pPr>
      <w:rPr>
        <w:rFonts w:hint="default"/>
        <w:lang w:val="en-US" w:eastAsia="zh-CN" w:bidi="ar-SA"/>
      </w:rPr>
    </w:lvl>
    <w:lvl w:ilvl="2" w:tentative="0">
      <w:start w:val="0"/>
      <w:numFmt w:val="bullet"/>
      <w:lvlText w:val="•"/>
      <w:lvlJc w:val="left"/>
      <w:pPr>
        <w:ind w:left="1186" w:hanging="243"/>
      </w:pPr>
      <w:rPr>
        <w:rFonts w:hint="default"/>
        <w:lang w:val="en-US" w:eastAsia="zh-CN" w:bidi="ar-SA"/>
      </w:rPr>
    </w:lvl>
    <w:lvl w:ilvl="3" w:tentative="0">
      <w:start w:val="0"/>
      <w:numFmt w:val="bullet"/>
      <w:lvlText w:val="•"/>
      <w:lvlJc w:val="left"/>
      <w:pPr>
        <w:ind w:left="1729" w:hanging="243"/>
      </w:pPr>
      <w:rPr>
        <w:rFonts w:hint="default"/>
        <w:lang w:val="en-US" w:eastAsia="zh-CN" w:bidi="ar-SA"/>
      </w:rPr>
    </w:lvl>
    <w:lvl w:ilvl="4" w:tentative="0">
      <w:start w:val="0"/>
      <w:numFmt w:val="bullet"/>
      <w:lvlText w:val="•"/>
      <w:lvlJc w:val="left"/>
      <w:pPr>
        <w:ind w:left="2272" w:hanging="243"/>
      </w:pPr>
      <w:rPr>
        <w:rFonts w:hint="default"/>
        <w:lang w:val="en-US" w:eastAsia="zh-CN" w:bidi="ar-SA"/>
      </w:rPr>
    </w:lvl>
    <w:lvl w:ilvl="5" w:tentative="0">
      <w:start w:val="0"/>
      <w:numFmt w:val="bullet"/>
      <w:lvlText w:val="•"/>
      <w:lvlJc w:val="left"/>
      <w:pPr>
        <w:ind w:left="2815" w:hanging="243"/>
      </w:pPr>
      <w:rPr>
        <w:rFonts w:hint="default"/>
        <w:lang w:val="en-US" w:eastAsia="zh-CN" w:bidi="ar-SA"/>
      </w:rPr>
    </w:lvl>
    <w:lvl w:ilvl="6" w:tentative="0">
      <w:start w:val="0"/>
      <w:numFmt w:val="bullet"/>
      <w:lvlText w:val="•"/>
      <w:lvlJc w:val="left"/>
      <w:pPr>
        <w:ind w:left="3358" w:hanging="243"/>
      </w:pPr>
      <w:rPr>
        <w:rFonts w:hint="default"/>
        <w:lang w:val="en-US" w:eastAsia="zh-CN" w:bidi="ar-SA"/>
      </w:rPr>
    </w:lvl>
    <w:lvl w:ilvl="7" w:tentative="0">
      <w:start w:val="0"/>
      <w:numFmt w:val="bullet"/>
      <w:lvlText w:val="•"/>
      <w:lvlJc w:val="left"/>
      <w:pPr>
        <w:ind w:left="3901" w:hanging="243"/>
      </w:pPr>
      <w:rPr>
        <w:rFonts w:hint="default"/>
        <w:lang w:val="en-US" w:eastAsia="zh-CN" w:bidi="ar-SA"/>
      </w:rPr>
    </w:lvl>
    <w:lvl w:ilvl="8" w:tentative="0">
      <w:start w:val="0"/>
      <w:numFmt w:val="bullet"/>
      <w:lvlText w:val="•"/>
      <w:lvlJc w:val="left"/>
      <w:pPr>
        <w:ind w:left="4444" w:hanging="243"/>
      </w:pPr>
      <w:rPr>
        <w:rFonts w:hint="default"/>
        <w:lang w:val="en-US" w:eastAsia="zh-CN" w:bidi="ar-SA"/>
      </w:rPr>
    </w:lvl>
  </w:abstractNum>
  <w:abstractNum w:abstractNumId="6">
    <w:nsid w:val="0248C179"/>
    <w:multiLevelType w:val="multilevel"/>
    <w:tmpl w:val="0248C179"/>
    <w:lvl w:ilvl="0" w:tentative="0">
      <w:start w:val="1"/>
      <w:numFmt w:val="decimal"/>
      <w:lvlText w:val="（%1）"/>
      <w:lvlJc w:val="left"/>
      <w:pPr>
        <w:ind w:left="1478" w:hanging="704"/>
        <w:jc w:val="left"/>
      </w:pPr>
      <w:rPr>
        <w:rFonts w:hint="default"/>
        <w:spacing w:val="-3"/>
        <w:w w:val="99"/>
        <w:lang w:val="en-US" w:eastAsia="zh-CN" w:bidi="ar-SA"/>
      </w:rPr>
    </w:lvl>
    <w:lvl w:ilvl="1" w:tentative="0">
      <w:start w:val="0"/>
      <w:numFmt w:val="bullet"/>
      <w:lvlText w:val="•"/>
      <w:lvlJc w:val="left"/>
      <w:pPr>
        <w:ind w:left="2345" w:hanging="704"/>
      </w:pPr>
      <w:rPr>
        <w:rFonts w:hint="default"/>
        <w:lang w:val="en-US" w:eastAsia="zh-CN" w:bidi="ar-SA"/>
      </w:rPr>
    </w:lvl>
    <w:lvl w:ilvl="2" w:tentative="0">
      <w:start w:val="0"/>
      <w:numFmt w:val="bullet"/>
      <w:lvlText w:val="•"/>
      <w:lvlJc w:val="left"/>
      <w:pPr>
        <w:ind w:left="3210" w:hanging="704"/>
      </w:pPr>
      <w:rPr>
        <w:rFonts w:hint="default"/>
        <w:lang w:val="en-US" w:eastAsia="zh-CN" w:bidi="ar-SA"/>
      </w:rPr>
    </w:lvl>
    <w:lvl w:ilvl="3" w:tentative="0">
      <w:start w:val="0"/>
      <w:numFmt w:val="bullet"/>
      <w:lvlText w:val="•"/>
      <w:lvlJc w:val="left"/>
      <w:pPr>
        <w:ind w:left="4075" w:hanging="704"/>
      </w:pPr>
      <w:rPr>
        <w:rFonts w:hint="default"/>
        <w:lang w:val="en-US" w:eastAsia="zh-CN" w:bidi="ar-SA"/>
      </w:rPr>
    </w:lvl>
    <w:lvl w:ilvl="4" w:tentative="0">
      <w:start w:val="0"/>
      <w:numFmt w:val="bullet"/>
      <w:lvlText w:val="•"/>
      <w:lvlJc w:val="left"/>
      <w:pPr>
        <w:ind w:left="4940" w:hanging="704"/>
      </w:pPr>
      <w:rPr>
        <w:rFonts w:hint="default"/>
        <w:lang w:val="en-US" w:eastAsia="zh-CN" w:bidi="ar-SA"/>
      </w:rPr>
    </w:lvl>
    <w:lvl w:ilvl="5" w:tentative="0">
      <w:start w:val="0"/>
      <w:numFmt w:val="bullet"/>
      <w:lvlText w:val="•"/>
      <w:lvlJc w:val="left"/>
      <w:pPr>
        <w:ind w:left="5805" w:hanging="704"/>
      </w:pPr>
      <w:rPr>
        <w:rFonts w:hint="default"/>
        <w:lang w:val="en-US" w:eastAsia="zh-CN" w:bidi="ar-SA"/>
      </w:rPr>
    </w:lvl>
    <w:lvl w:ilvl="6" w:tentative="0">
      <w:start w:val="0"/>
      <w:numFmt w:val="bullet"/>
      <w:lvlText w:val="•"/>
      <w:lvlJc w:val="left"/>
      <w:pPr>
        <w:ind w:left="6670" w:hanging="704"/>
      </w:pPr>
      <w:rPr>
        <w:rFonts w:hint="default"/>
        <w:lang w:val="en-US" w:eastAsia="zh-CN" w:bidi="ar-SA"/>
      </w:rPr>
    </w:lvl>
    <w:lvl w:ilvl="7" w:tentative="0">
      <w:start w:val="0"/>
      <w:numFmt w:val="bullet"/>
      <w:lvlText w:val="•"/>
      <w:lvlJc w:val="left"/>
      <w:pPr>
        <w:ind w:left="7535" w:hanging="704"/>
      </w:pPr>
      <w:rPr>
        <w:rFonts w:hint="default"/>
        <w:lang w:val="en-US" w:eastAsia="zh-CN" w:bidi="ar-SA"/>
      </w:rPr>
    </w:lvl>
    <w:lvl w:ilvl="8" w:tentative="0">
      <w:start w:val="0"/>
      <w:numFmt w:val="bullet"/>
      <w:lvlText w:val="•"/>
      <w:lvlJc w:val="left"/>
      <w:pPr>
        <w:ind w:left="8400" w:hanging="704"/>
      </w:pPr>
      <w:rPr>
        <w:rFonts w:hint="default"/>
        <w:lang w:val="en-US" w:eastAsia="zh-CN" w:bidi="ar-SA"/>
      </w:rPr>
    </w:lvl>
  </w:abstractNum>
  <w:abstractNum w:abstractNumId="7">
    <w:nsid w:val="03D62ECE"/>
    <w:multiLevelType w:val="multilevel"/>
    <w:tmpl w:val="03D62ECE"/>
    <w:lvl w:ilvl="0" w:tentative="0">
      <w:start w:val="1"/>
      <w:numFmt w:val="decimal"/>
      <w:lvlText w:val="%1."/>
      <w:lvlJc w:val="left"/>
      <w:pPr>
        <w:ind w:left="1060" w:hanging="286"/>
        <w:jc w:val="left"/>
      </w:pPr>
      <w:rPr>
        <w:rFonts w:hint="default" w:ascii="仿宋" w:hAnsi="仿宋" w:eastAsia="仿宋" w:cs="仿宋"/>
        <w:w w:val="99"/>
        <w:sz w:val="26"/>
        <w:szCs w:val="26"/>
        <w:lang w:val="en-US" w:eastAsia="zh-CN" w:bidi="ar-SA"/>
      </w:rPr>
    </w:lvl>
    <w:lvl w:ilvl="1" w:tentative="0">
      <w:start w:val="0"/>
      <w:numFmt w:val="bullet"/>
      <w:lvlText w:val="•"/>
      <w:lvlJc w:val="left"/>
      <w:pPr>
        <w:ind w:left="1967" w:hanging="286"/>
      </w:pPr>
      <w:rPr>
        <w:rFonts w:hint="default"/>
        <w:lang w:val="en-US" w:eastAsia="zh-CN" w:bidi="ar-SA"/>
      </w:rPr>
    </w:lvl>
    <w:lvl w:ilvl="2" w:tentative="0">
      <w:start w:val="0"/>
      <w:numFmt w:val="bullet"/>
      <w:lvlText w:val="•"/>
      <w:lvlJc w:val="left"/>
      <w:pPr>
        <w:ind w:left="2874" w:hanging="286"/>
      </w:pPr>
      <w:rPr>
        <w:rFonts w:hint="default"/>
        <w:lang w:val="en-US" w:eastAsia="zh-CN" w:bidi="ar-SA"/>
      </w:rPr>
    </w:lvl>
    <w:lvl w:ilvl="3" w:tentative="0">
      <w:start w:val="0"/>
      <w:numFmt w:val="bullet"/>
      <w:lvlText w:val="•"/>
      <w:lvlJc w:val="left"/>
      <w:pPr>
        <w:ind w:left="3781" w:hanging="286"/>
      </w:pPr>
      <w:rPr>
        <w:rFonts w:hint="default"/>
        <w:lang w:val="en-US" w:eastAsia="zh-CN" w:bidi="ar-SA"/>
      </w:rPr>
    </w:lvl>
    <w:lvl w:ilvl="4" w:tentative="0">
      <w:start w:val="0"/>
      <w:numFmt w:val="bullet"/>
      <w:lvlText w:val="•"/>
      <w:lvlJc w:val="left"/>
      <w:pPr>
        <w:ind w:left="4688" w:hanging="286"/>
      </w:pPr>
      <w:rPr>
        <w:rFonts w:hint="default"/>
        <w:lang w:val="en-US" w:eastAsia="zh-CN" w:bidi="ar-SA"/>
      </w:rPr>
    </w:lvl>
    <w:lvl w:ilvl="5" w:tentative="0">
      <w:start w:val="0"/>
      <w:numFmt w:val="bullet"/>
      <w:lvlText w:val="•"/>
      <w:lvlJc w:val="left"/>
      <w:pPr>
        <w:ind w:left="5595" w:hanging="286"/>
      </w:pPr>
      <w:rPr>
        <w:rFonts w:hint="default"/>
        <w:lang w:val="en-US" w:eastAsia="zh-CN" w:bidi="ar-SA"/>
      </w:rPr>
    </w:lvl>
    <w:lvl w:ilvl="6" w:tentative="0">
      <w:start w:val="0"/>
      <w:numFmt w:val="bullet"/>
      <w:lvlText w:val="•"/>
      <w:lvlJc w:val="left"/>
      <w:pPr>
        <w:ind w:left="6502" w:hanging="286"/>
      </w:pPr>
      <w:rPr>
        <w:rFonts w:hint="default"/>
        <w:lang w:val="en-US" w:eastAsia="zh-CN" w:bidi="ar-SA"/>
      </w:rPr>
    </w:lvl>
    <w:lvl w:ilvl="7" w:tentative="0">
      <w:start w:val="0"/>
      <w:numFmt w:val="bullet"/>
      <w:lvlText w:val="•"/>
      <w:lvlJc w:val="left"/>
      <w:pPr>
        <w:ind w:left="7409" w:hanging="286"/>
      </w:pPr>
      <w:rPr>
        <w:rFonts w:hint="default"/>
        <w:lang w:val="en-US" w:eastAsia="zh-CN" w:bidi="ar-SA"/>
      </w:rPr>
    </w:lvl>
    <w:lvl w:ilvl="8" w:tentative="0">
      <w:start w:val="0"/>
      <w:numFmt w:val="bullet"/>
      <w:lvlText w:val="•"/>
      <w:lvlJc w:val="left"/>
      <w:pPr>
        <w:ind w:left="8316" w:hanging="286"/>
      </w:pPr>
      <w:rPr>
        <w:rFonts w:hint="default"/>
        <w:lang w:val="en-US" w:eastAsia="zh-CN" w:bidi="ar-SA"/>
      </w:rPr>
    </w:lvl>
  </w:abstractNum>
  <w:abstractNum w:abstractNumId="8">
    <w:nsid w:val="25B654F3"/>
    <w:multiLevelType w:val="multilevel"/>
    <w:tmpl w:val="25B654F3"/>
    <w:lvl w:ilvl="0" w:tentative="0">
      <w:start w:val="1"/>
      <w:numFmt w:val="decimal"/>
      <w:lvlText w:val="（%1）"/>
      <w:lvlJc w:val="left"/>
      <w:pPr>
        <w:ind w:left="1478" w:hanging="704"/>
        <w:jc w:val="left"/>
      </w:pPr>
      <w:rPr>
        <w:rFonts w:hint="default" w:ascii="仿宋" w:hAnsi="仿宋" w:eastAsia="仿宋" w:cs="仿宋"/>
        <w:spacing w:val="-3"/>
        <w:w w:val="99"/>
        <w:sz w:val="26"/>
        <w:szCs w:val="26"/>
        <w:lang w:val="en-US" w:eastAsia="zh-CN" w:bidi="ar-SA"/>
      </w:rPr>
    </w:lvl>
    <w:lvl w:ilvl="1" w:tentative="0">
      <w:start w:val="0"/>
      <w:numFmt w:val="bullet"/>
      <w:lvlText w:val="•"/>
      <w:lvlJc w:val="left"/>
      <w:pPr>
        <w:ind w:left="2345" w:hanging="704"/>
      </w:pPr>
      <w:rPr>
        <w:rFonts w:hint="default"/>
        <w:lang w:val="en-US" w:eastAsia="zh-CN" w:bidi="ar-SA"/>
      </w:rPr>
    </w:lvl>
    <w:lvl w:ilvl="2" w:tentative="0">
      <w:start w:val="0"/>
      <w:numFmt w:val="bullet"/>
      <w:lvlText w:val="•"/>
      <w:lvlJc w:val="left"/>
      <w:pPr>
        <w:ind w:left="3210" w:hanging="704"/>
      </w:pPr>
      <w:rPr>
        <w:rFonts w:hint="default"/>
        <w:lang w:val="en-US" w:eastAsia="zh-CN" w:bidi="ar-SA"/>
      </w:rPr>
    </w:lvl>
    <w:lvl w:ilvl="3" w:tentative="0">
      <w:start w:val="0"/>
      <w:numFmt w:val="bullet"/>
      <w:lvlText w:val="•"/>
      <w:lvlJc w:val="left"/>
      <w:pPr>
        <w:ind w:left="4075" w:hanging="704"/>
      </w:pPr>
      <w:rPr>
        <w:rFonts w:hint="default"/>
        <w:lang w:val="en-US" w:eastAsia="zh-CN" w:bidi="ar-SA"/>
      </w:rPr>
    </w:lvl>
    <w:lvl w:ilvl="4" w:tentative="0">
      <w:start w:val="0"/>
      <w:numFmt w:val="bullet"/>
      <w:lvlText w:val="•"/>
      <w:lvlJc w:val="left"/>
      <w:pPr>
        <w:ind w:left="4940" w:hanging="704"/>
      </w:pPr>
      <w:rPr>
        <w:rFonts w:hint="default"/>
        <w:lang w:val="en-US" w:eastAsia="zh-CN" w:bidi="ar-SA"/>
      </w:rPr>
    </w:lvl>
    <w:lvl w:ilvl="5" w:tentative="0">
      <w:start w:val="0"/>
      <w:numFmt w:val="bullet"/>
      <w:lvlText w:val="•"/>
      <w:lvlJc w:val="left"/>
      <w:pPr>
        <w:ind w:left="5805" w:hanging="704"/>
      </w:pPr>
      <w:rPr>
        <w:rFonts w:hint="default"/>
        <w:lang w:val="en-US" w:eastAsia="zh-CN" w:bidi="ar-SA"/>
      </w:rPr>
    </w:lvl>
    <w:lvl w:ilvl="6" w:tentative="0">
      <w:start w:val="0"/>
      <w:numFmt w:val="bullet"/>
      <w:lvlText w:val="•"/>
      <w:lvlJc w:val="left"/>
      <w:pPr>
        <w:ind w:left="6670" w:hanging="704"/>
      </w:pPr>
      <w:rPr>
        <w:rFonts w:hint="default"/>
        <w:lang w:val="en-US" w:eastAsia="zh-CN" w:bidi="ar-SA"/>
      </w:rPr>
    </w:lvl>
    <w:lvl w:ilvl="7" w:tentative="0">
      <w:start w:val="0"/>
      <w:numFmt w:val="bullet"/>
      <w:lvlText w:val="•"/>
      <w:lvlJc w:val="left"/>
      <w:pPr>
        <w:ind w:left="7535" w:hanging="704"/>
      </w:pPr>
      <w:rPr>
        <w:rFonts w:hint="default"/>
        <w:lang w:val="en-US" w:eastAsia="zh-CN" w:bidi="ar-SA"/>
      </w:rPr>
    </w:lvl>
    <w:lvl w:ilvl="8" w:tentative="0">
      <w:start w:val="0"/>
      <w:numFmt w:val="bullet"/>
      <w:lvlText w:val="•"/>
      <w:lvlJc w:val="left"/>
      <w:pPr>
        <w:ind w:left="8400" w:hanging="704"/>
      </w:pPr>
      <w:rPr>
        <w:rFonts w:hint="default"/>
        <w:lang w:val="en-US" w:eastAsia="zh-CN" w:bidi="ar-SA"/>
      </w:rPr>
    </w:lvl>
  </w:abstractNum>
  <w:abstractNum w:abstractNumId="9">
    <w:nsid w:val="2A8F537B"/>
    <w:multiLevelType w:val="multilevel"/>
    <w:tmpl w:val="2A8F537B"/>
    <w:lvl w:ilvl="0" w:tentative="0">
      <w:start w:val="1"/>
      <w:numFmt w:val="decimal"/>
      <w:lvlText w:val="%1."/>
      <w:lvlJc w:val="left"/>
      <w:pPr>
        <w:ind w:left="218" w:hanging="284"/>
        <w:jc w:val="left"/>
      </w:pPr>
      <w:rPr>
        <w:rFonts w:hint="default" w:ascii="仿宋" w:hAnsi="仿宋" w:eastAsia="仿宋" w:cs="仿宋"/>
        <w:w w:val="99"/>
        <w:sz w:val="26"/>
        <w:szCs w:val="26"/>
        <w:lang w:val="en-US" w:eastAsia="zh-CN" w:bidi="ar-SA"/>
      </w:rPr>
    </w:lvl>
    <w:lvl w:ilvl="1" w:tentative="0">
      <w:start w:val="0"/>
      <w:numFmt w:val="bullet"/>
      <w:lvlText w:val="•"/>
      <w:lvlJc w:val="left"/>
      <w:pPr>
        <w:ind w:left="1211" w:hanging="284"/>
      </w:pPr>
      <w:rPr>
        <w:rFonts w:hint="default"/>
        <w:lang w:val="en-US" w:eastAsia="zh-CN" w:bidi="ar-SA"/>
      </w:rPr>
    </w:lvl>
    <w:lvl w:ilvl="2" w:tentative="0">
      <w:start w:val="0"/>
      <w:numFmt w:val="bullet"/>
      <w:lvlText w:val="•"/>
      <w:lvlJc w:val="left"/>
      <w:pPr>
        <w:ind w:left="2202" w:hanging="284"/>
      </w:pPr>
      <w:rPr>
        <w:rFonts w:hint="default"/>
        <w:lang w:val="en-US" w:eastAsia="zh-CN" w:bidi="ar-SA"/>
      </w:rPr>
    </w:lvl>
    <w:lvl w:ilvl="3" w:tentative="0">
      <w:start w:val="0"/>
      <w:numFmt w:val="bullet"/>
      <w:lvlText w:val="•"/>
      <w:lvlJc w:val="left"/>
      <w:pPr>
        <w:ind w:left="3193" w:hanging="284"/>
      </w:pPr>
      <w:rPr>
        <w:rFonts w:hint="default"/>
        <w:lang w:val="en-US" w:eastAsia="zh-CN" w:bidi="ar-SA"/>
      </w:rPr>
    </w:lvl>
    <w:lvl w:ilvl="4" w:tentative="0">
      <w:start w:val="0"/>
      <w:numFmt w:val="bullet"/>
      <w:lvlText w:val="•"/>
      <w:lvlJc w:val="left"/>
      <w:pPr>
        <w:ind w:left="4184" w:hanging="284"/>
      </w:pPr>
      <w:rPr>
        <w:rFonts w:hint="default"/>
        <w:lang w:val="en-US" w:eastAsia="zh-CN" w:bidi="ar-SA"/>
      </w:rPr>
    </w:lvl>
    <w:lvl w:ilvl="5" w:tentative="0">
      <w:start w:val="0"/>
      <w:numFmt w:val="bullet"/>
      <w:lvlText w:val="•"/>
      <w:lvlJc w:val="left"/>
      <w:pPr>
        <w:ind w:left="5175" w:hanging="284"/>
      </w:pPr>
      <w:rPr>
        <w:rFonts w:hint="default"/>
        <w:lang w:val="en-US" w:eastAsia="zh-CN" w:bidi="ar-SA"/>
      </w:rPr>
    </w:lvl>
    <w:lvl w:ilvl="6" w:tentative="0">
      <w:start w:val="0"/>
      <w:numFmt w:val="bullet"/>
      <w:lvlText w:val="•"/>
      <w:lvlJc w:val="left"/>
      <w:pPr>
        <w:ind w:left="6166" w:hanging="284"/>
      </w:pPr>
      <w:rPr>
        <w:rFonts w:hint="default"/>
        <w:lang w:val="en-US" w:eastAsia="zh-CN" w:bidi="ar-SA"/>
      </w:rPr>
    </w:lvl>
    <w:lvl w:ilvl="7" w:tentative="0">
      <w:start w:val="0"/>
      <w:numFmt w:val="bullet"/>
      <w:lvlText w:val="•"/>
      <w:lvlJc w:val="left"/>
      <w:pPr>
        <w:ind w:left="7157" w:hanging="284"/>
      </w:pPr>
      <w:rPr>
        <w:rFonts w:hint="default"/>
        <w:lang w:val="en-US" w:eastAsia="zh-CN" w:bidi="ar-SA"/>
      </w:rPr>
    </w:lvl>
    <w:lvl w:ilvl="8" w:tentative="0">
      <w:start w:val="0"/>
      <w:numFmt w:val="bullet"/>
      <w:lvlText w:val="•"/>
      <w:lvlJc w:val="left"/>
      <w:pPr>
        <w:ind w:left="8148" w:hanging="284"/>
      </w:pPr>
      <w:rPr>
        <w:rFonts w:hint="default"/>
        <w:lang w:val="en-US" w:eastAsia="zh-CN" w:bidi="ar-SA"/>
      </w:rPr>
    </w:lvl>
  </w:abstractNum>
  <w:abstractNum w:abstractNumId="10">
    <w:nsid w:val="59ADCABA"/>
    <w:multiLevelType w:val="multilevel"/>
    <w:tmpl w:val="59ADCABA"/>
    <w:lvl w:ilvl="0" w:tentative="0">
      <w:start w:val="1"/>
      <w:numFmt w:val="decimal"/>
      <w:lvlText w:val="%1."/>
      <w:lvlJc w:val="left"/>
      <w:pPr>
        <w:ind w:left="344" w:hanging="243"/>
        <w:jc w:val="left"/>
      </w:pPr>
      <w:rPr>
        <w:rFonts w:hint="default" w:ascii="仿宋" w:hAnsi="仿宋" w:eastAsia="仿宋" w:cs="仿宋"/>
        <w:spacing w:val="-1"/>
        <w:w w:val="100"/>
        <w:sz w:val="22"/>
        <w:szCs w:val="22"/>
        <w:lang w:val="en-US" w:eastAsia="zh-CN" w:bidi="ar-SA"/>
      </w:rPr>
    </w:lvl>
    <w:lvl w:ilvl="1" w:tentative="0">
      <w:start w:val="0"/>
      <w:numFmt w:val="bullet"/>
      <w:lvlText w:val="•"/>
      <w:lvlJc w:val="left"/>
      <w:pPr>
        <w:ind w:left="859" w:hanging="243"/>
      </w:pPr>
      <w:rPr>
        <w:rFonts w:hint="default"/>
        <w:lang w:val="en-US" w:eastAsia="zh-CN" w:bidi="ar-SA"/>
      </w:rPr>
    </w:lvl>
    <w:lvl w:ilvl="2" w:tentative="0">
      <w:start w:val="0"/>
      <w:numFmt w:val="bullet"/>
      <w:lvlText w:val="•"/>
      <w:lvlJc w:val="left"/>
      <w:pPr>
        <w:ind w:left="1378" w:hanging="243"/>
      </w:pPr>
      <w:rPr>
        <w:rFonts w:hint="default"/>
        <w:lang w:val="en-US" w:eastAsia="zh-CN" w:bidi="ar-SA"/>
      </w:rPr>
    </w:lvl>
    <w:lvl w:ilvl="3" w:tentative="0">
      <w:start w:val="0"/>
      <w:numFmt w:val="bullet"/>
      <w:lvlText w:val="•"/>
      <w:lvlJc w:val="left"/>
      <w:pPr>
        <w:ind w:left="1897" w:hanging="243"/>
      </w:pPr>
      <w:rPr>
        <w:rFonts w:hint="default"/>
        <w:lang w:val="en-US" w:eastAsia="zh-CN" w:bidi="ar-SA"/>
      </w:rPr>
    </w:lvl>
    <w:lvl w:ilvl="4" w:tentative="0">
      <w:start w:val="0"/>
      <w:numFmt w:val="bullet"/>
      <w:lvlText w:val="•"/>
      <w:lvlJc w:val="left"/>
      <w:pPr>
        <w:ind w:left="2416" w:hanging="243"/>
      </w:pPr>
      <w:rPr>
        <w:rFonts w:hint="default"/>
        <w:lang w:val="en-US" w:eastAsia="zh-CN" w:bidi="ar-SA"/>
      </w:rPr>
    </w:lvl>
    <w:lvl w:ilvl="5" w:tentative="0">
      <w:start w:val="0"/>
      <w:numFmt w:val="bullet"/>
      <w:lvlText w:val="•"/>
      <w:lvlJc w:val="left"/>
      <w:pPr>
        <w:ind w:left="2935" w:hanging="243"/>
      </w:pPr>
      <w:rPr>
        <w:rFonts w:hint="default"/>
        <w:lang w:val="en-US" w:eastAsia="zh-CN" w:bidi="ar-SA"/>
      </w:rPr>
    </w:lvl>
    <w:lvl w:ilvl="6" w:tentative="0">
      <w:start w:val="0"/>
      <w:numFmt w:val="bullet"/>
      <w:lvlText w:val="•"/>
      <w:lvlJc w:val="left"/>
      <w:pPr>
        <w:ind w:left="3454" w:hanging="243"/>
      </w:pPr>
      <w:rPr>
        <w:rFonts w:hint="default"/>
        <w:lang w:val="en-US" w:eastAsia="zh-CN" w:bidi="ar-SA"/>
      </w:rPr>
    </w:lvl>
    <w:lvl w:ilvl="7" w:tentative="0">
      <w:start w:val="0"/>
      <w:numFmt w:val="bullet"/>
      <w:lvlText w:val="•"/>
      <w:lvlJc w:val="left"/>
      <w:pPr>
        <w:ind w:left="3973" w:hanging="243"/>
      </w:pPr>
      <w:rPr>
        <w:rFonts w:hint="default"/>
        <w:lang w:val="en-US" w:eastAsia="zh-CN" w:bidi="ar-SA"/>
      </w:rPr>
    </w:lvl>
    <w:lvl w:ilvl="8" w:tentative="0">
      <w:start w:val="0"/>
      <w:numFmt w:val="bullet"/>
      <w:lvlText w:val="•"/>
      <w:lvlJc w:val="left"/>
      <w:pPr>
        <w:ind w:left="4492" w:hanging="243"/>
      </w:pPr>
      <w:rPr>
        <w:rFonts w:hint="default"/>
        <w:lang w:val="en-US" w:eastAsia="zh-CN" w:bidi="ar-SA"/>
      </w:rPr>
    </w:lvl>
  </w:abstractNum>
  <w:abstractNum w:abstractNumId="11">
    <w:nsid w:val="5A241D34"/>
    <w:multiLevelType w:val="multilevel"/>
    <w:tmpl w:val="5A241D34"/>
    <w:lvl w:ilvl="0" w:tentative="0">
      <w:start w:val="3"/>
      <w:numFmt w:val="decimal"/>
      <w:lvlText w:val="（%1）"/>
      <w:lvlJc w:val="left"/>
      <w:pPr>
        <w:ind w:left="1478" w:hanging="704"/>
        <w:jc w:val="left"/>
      </w:pPr>
      <w:rPr>
        <w:rFonts w:hint="default" w:ascii="仿宋" w:hAnsi="仿宋" w:eastAsia="仿宋" w:cs="仿宋"/>
        <w:spacing w:val="-3"/>
        <w:w w:val="99"/>
        <w:sz w:val="26"/>
        <w:szCs w:val="26"/>
        <w:lang w:val="en-US" w:eastAsia="zh-CN" w:bidi="ar-SA"/>
      </w:rPr>
    </w:lvl>
    <w:lvl w:ilvl="1" w:tentative="0">
      <w:start w:val="0"/>
      <w:numFmt w:val="bullet"/>
      <w:lvlText w:val="•"/>
      <w:lvlJc w:val="left"/>
      <w:pPr>
        <w:ind w:left="2345" w:hanging="704"/>
      </w:pPr>
      <w:rPr>
        <w:rFonts w:hint="default"/>
        <w:lang w:val="en-US" w:eastAsia="zh-CN" w:bidi="ar-SA"/>
      </w:rPr>
    </w:lvl>
    <w:lvl w:ilvl="2" w:tentative="0">
      <w:start w:val="0"/>
      <w:numFmt w:val="bullet"/>
      <w:lvlText w:val="•"/>
      <w:lvlJc w:val="left"/>
      <w:pPr>
        <w:ind w:left="3210" w:hanging="704"/>
      </w:pPr>
      <w:rPr>
        <w:rFonts w:hint="default"/>
        <w:lang w:val="en-US" w:eastAsia="zh-CN" w:bidi="ar-SA"/>
      </w:rPr>
    </w:lvl>
    <w:lvl w:ilvl="3" w:tentative="0">
      <w:start w:val="0"/>
      <w:numFmt w:val="bullet"/>
      <w:lvlText w:val="•"/>
      <w:lvlJc w:val="left"/>
      <w:pPr>
        <w:ind w:left="4075" w:hanging="704"/>
      </w:pPr>
      <w:rPr>
        <w:rFonts w:hint="default"/>
        <w:lang w:val="en-US" w:eastAsia="zh-CN" w:bidi="ar-SA"/>
      </w:rPr>
    </w:lvl>
    <w:lvl w:ilvl="4" w:tentative="0">
      <w:start w:val="0"/>
      <w:numFmt w:val="bullet"/>
      <w:lvlText w:val="•"/>
      <w:lvlJc w:val="left"/>
      <w:pPr>
        <w:ind w:left="4940" w:hanging="704"/>
      </w:pPr>
      <w:rPr>
        <w:rFonts w:hint="default"/>
        <w:lang w:val="en-US" w:eastAsia="zh-CN" w:bidi="ar-SA"/>
      </w:rPr>
    </w:lvl>
    <w:lvl w:ilvl="5" w:tentative="0">
      <w:start w:val="0"/>
      <w:numFmt w:val="bullet"/>
      <w:lvlText w:val="•"/>
      <w:lvlJc w:val="left"/>
      <w:pPr>
        <w:ind w:left="5805" w:hanging="704"/>
      </w:pPr>
      <w:rPr>
        <w:rFonts w:hint="default"/>
        <w:lang w:val="en-US" w:eastAsia="zh-CN" w:bidi="ar-SA"/>
      </w:rPr>
    </w:lvl>
    <w:lvl w:ilvl="6" w:tentative="0">
      <w:start w:val="0"/>
      <w:numFmt w:val="bullet"/>
      <w:lvlText w:val="•"/>
      <w:lvlJc w:val="left"/>
      <w:pPr>
        <w:ind w:left="6670" w:hanging="704"/>
      </w:pPr>
      <w:rPr>
        <w:rFonts w:hint="default"/>
        <w:lang w:val="en-US" w:eastAsia="zh-CN" w:bidi="ar-SA"/>
      </w:rPr>
    </w:lvl>
    <w:lvl w:ilvl="7" w:tentative="0">
      <w:start w:val="0"/>
      <w:numFmt w:val="bullet"/>
      <w:lvlText w:val="•"/>
      <w:lvlJc w:val="left"/>
      <w:pPr>
        <w:ind w:left="7535" w:hanging="704"/>
      </w:pPr>
      <w:rPr>
        <w:rFonts w:hint="default"/>
        <w:lang w:val="en-US" w:eastAsia="zh-CN" w:bidi="ar-SA"/>
      </w:rPr>
    </w:lvl>
    <w:lvl w:ilvl="8" w:tentative="0">
      <w:start w:val="0"/>
      <w:numFmt w:val="bullet"/>
      <w:lvlText w:val="•"/>
      <w:lvlJc w:val="left"/>
      <w:pPr>
        <w:ind w:left="8400" w:hanging="704"/>
      </w:pPr>
      <w:rPr>
        <w:rFonts w:hint="default"/>
        <w:lang w:val="en-US" w:eastAsia="zh-CN" w:bidi="ar-SA"/>
      </w:rPr>
    </w:lvl>
  </w:abstractNum>
  <w:abstractNum w:abstractNumId="12">
    <w:nsid w:val="72183CF9"/>
    <w:multiLevelType w:val="multilevel"/>
    <w:tmpl w:val="72183CF9"/>
    <w:lvl w:ilvl="0" w:tentative="0">
      <w:start w:val="1"/>
      <w:numFmt w:val="decimal"/>
      <w:lvlText w:val="（%1）"/>
      <w:lvlJc w:val="left"/>
      <w:pPr>
        <w:ind w:left="1478" w:hanging="704"/>
        <w:jc w:val="left"/>
      </w:pPr>
      <w:rPr>
        <w:rFonts w:hint="default" w:ascii="仿宋" w:hAnsi="仿宋" w:eastAsia="仿宋" w:cs="仿宋"/>
        <w:spacing w:val="-3"/>
        <w:w w:val="99"/>
        <w:sz w:val="26"/>
        <w:szCs w:val="26"/>
        <w:lang w:val="en-US" w:eastAsia="zh-CN" w:bidi="ar-SA"/>
      </w:rPr>
    </w:lvl>
    <w:lvl w:ilvl="1" w:tentative="0">
      <w:start w:val="0"/>
      <w:numFmt w:val="bullet"/>
      <w:lvlText w:val="•"/>
      <w:lvlJc w:val="left"/>
      <w:pPr>
        <w:ind w:left="2345" w:hanging="704"/>
      </w:pPr>
      <w:rPr>
        <w:rFonts w:hint="default"/>
        <w:lang w:val="en-US" w:eastAsia="zh-CN" w:bidi="ar-SA"/>
      </w:rPr>
    </w:lvl>
    <w:lvl w:ilvl="2" w:tentative="0">
      <w:start w:val="0"/>
      <w:numFmt w:val="bullet"/>
      <w:lvlText w:val="•"/>
      <w:lvlJc w:val="left"/>
      <w:pPr>
        <w:ind w:left="3210" w:hanging="704"/>
      </w:pPr>
      <w:rPr>
        <w:rFonts w:hint="default"/>
        <w:lang w:val="en-US" w:eastAsia="zh-CN" w:bidi="ar-SA"/>
      </w:rPr>
    </w:lvl>
    <w:lvl w:ilvl="3" w:tentative="0">
      <w:start w:val="0"/>
      <w:numFmt w:val="bullet"/>
      <w:lvlText w:val="•"/>
      <w:lvlJc w:val="left"/>
      <w:pPr>
        <w:ind w:left="4075" w:hanging="704"/>
      </w:pPr>
      <w:rPr>
        <w:rFonts w:hint="default"/>
        <w:lang w:val="en-US" w:eastAsia="zh-CN" w:bidi="ar-SA"/>
      </w:rPr>
    </w:lvl>
    <w:lvl w:ilvl="4" w:tentative="0">
      <w:start w:val="0"/>
      <w:numFmt w:val="bullet"/>
      <w:lvlText w:val="•"/>
      <w:lvlJc w:val="left"/>
      <w:pPr>
        <w:ind w:left="4940" w:hanging="704"/>
      </w:pPr>
      <w:rPr>
        <w:rFonts w:hint="default"/>
        <w:lang w:val="en-US" w:eastAsia="zh-CN" w:bidi="ar-SA"/>
      </w:rPr>
    </w:lvl>
    <w:lvl w:ilvl="5" w:tentative="0">
      <w:start w:val="0"/>
      <w:numFmt w:val="bullet"/>
      <w:lvlText w:val="•"/>
      <w:lvlJc w:val="left"/>
      <w:pPr>
        <w:ind w:left="5805" w:hanging="704"/>
      </w:pPr>
      <w:rPr>
        <w:rFonts w:hint="default"/>
        <w:lang w:val="en-US" w:eastAsia="zh-CN" w:bidi="ar-SA"/>
      </w:rPr>
    </w:lvl>
    <w:lvl w:ilvl="6" w:tentative="0">
      <w:start w:val="0"/>
      <w:numFmt w:val="bullet"/>
      <w:lvlText w:val="•"/>
      <w:lvlJc w:val="left"/>
      <w:pPr>
        <w:ind w:left="6670" w:hanging="704"/>
      </w:pPr>
      <w:rPr>
        <w:rFonts w:hint="default"/>
        <w:lang w:val="en-US" w:eastAsia="zh-CN" w:bidi="ar-SA"/>
      </w:rPr>
    </w:lvl>
    <w:lvl w:ilvl="7" w:tentative="0">
      <w:start w:val="0"/>
      <w:numFmt w:val="bullet"/>
      <w:lvlText w:val="•"/>
      <w:lvlJc w:val="left"/>
      <w:pPr>
        <w:ind w:left="7535" w:hanging="704"/>
      </w:pPr>
      <w:rPr>
        <w:rFonts w:hint="default"/>
        <w:lang w:val="en-US" w:eastAsia="zh-CN" w:bidi="ar-SA"/>
      </w:rPr>
    </w:lvl>
    <w:lvl w:ilvl="8" w:tentative="0">
      <w:start w:val="0"/>
      <w:numFmt w:val="bullet"/>
      <w:lvlText w:val="•"/>
      <w:lvlJc w:val="left"/>
      <w:pPr>
        <w:ind w:left="8400" w:hanging="704"/>
      </w:pPr>
      <w:rPr>
        <w:rFonts w:hint="default"/>
        <w:lang w:val="en-US" w:eastAsia="zh-CN" w:bidi="ar-SA"/>
      </w:rPr>
    </w:lvl>
  </w:abstractNum>
  <w:num w:numId="1">
    <w:abstractNumId w:val="5"/>
  </w:num>
  <w:num w:numId="2">
    <w:abstractNumId w:val="4"/>
  </w:num>
  <w:num w:numId="3">
    <w:abstractNumId w:val="10"/>
  </w:num>
  <w:num w:numId="4">
    <w:abstractNumId w:val="2"/>
  </w:num>
  <w:num w:numId="5">
    <w:abstractNumId w:val="1"/>
  </w:num>
  <w:num w:numId="6">
    <w:abstractNumId w:val="7"/>
  </w:num>
  <w:num w:numId="7">
    <w:abstractNumId w:val="8"/>
  </w:num>
  <w:num w:numId="8">
    <w:abstractNumId w:val="12"/>
  </w:num>
  <w:num w:numId="9">
    <w:abstractNumId w:val="6"/>
  </w:num>
  <w:num w:numId="10">
    <w:abstractNumId w:val="0"/>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73DC57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zh-CN" w:bidi="ar-SA"/>
    </w:rPr>
  </w:style>
  <w:style w:type="paragraph" w:styleId="2">
    <w:name w:val="heading 1"/>
    <w:basedOn w:val="1"/>
    <w:next w:val="1"/>
    <w:qFormat/>
    <w:uiPriority w:val="1"/>
    <w:pPr>
      <w:spacing w:before="85"/>
      <w:ind w:left="777"/>
      <w:outlineLvl w:val="1"/>
    </w:pPr>
    <w:rPr>
      <w:rFonts w:ascii="仿宋" w:hAnsi="仿宋" w:eastAsia="仿宋" w:cs="仿宋"/>
      <w:b/>
      <w:bCs/>
      <w:sz w:val="28"/>
      <w:szCs w:val="28"/>
      <w:lang w:val="en-US" w:eastAsia="zh-CN" w:bidi="ar-SA"/>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218"/>
    </w:pPr>
    <w:rPr>
      <w:rFonts w:ascii="仿宋" w:hAnsi="仿宋" w:eastAsia="仿宋" w:cs="仿宋"/>
      <w:sz w:val="28"/>
      <w:szCs w:val="28"/>
      <w:lang w:val="en-US" w:eastAsia="zh-CN" w:bidi="ar-SA"/>
    </w:rPr>
  </w:style>
  <w:style w:type="paragraph" w:styleId="4">
    <w:name w:val="Title"/>
    <w:basedOn w:val="1"/>
    <w:qFormat/>
    <w:uiPriority w:val="1"/>
    <w:pPr>
      <w:spacing w:before="189"/>
      <w:ind w:left="1000" w:right="1316"/>
      <w:jc w:val="center"/>
    </w:pPr>
    <w:rPr>
      <w:rFonts w:ascii="黑体" w:hAnsi="黑体" w:eastAsia="黑体" w:cs="黑体"/>
      <w:b/>
      <w:bCs/>
      <w:sz w:val="36"/>
      <w:szCs w:val="36"/>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85"/>
      <w:ind w:left="218" w:hanging="704"/>
    </w:pPr>
    <w:rPr>
      <w:rFonts w:ascii="仿宋" w:hAnsi="仿宋" w:eastAsia="仿宋" w:cs="仿宋"/>
      <w:lang w:val="en-US" w:eastAsia="zh-CN" w:bidi="ar-SA"/>
    </w:rPr>
  </w:style>
  <w:style w:type="paragraph" w:customStyle="1" w:styleId="9">
    <w:name w:val="Table Paragraph"/>
    <w:basedOn w:val="1"/>
    <w:qFormat/>
    <w:uiPriority w:val="1"/>
    <w:pPr>
      <w:spacing w:before="62"/>
      <w:ind w:left="101"/>
      <w:jc w:val="center"/>
    </w:pPr>
    <w:rPr>
      <w:rFonts w:ascii="仿宋" w:hAnsi="仿宋" w:eastAsia="仿宋" w:cs="仿宋"/>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2020-10-28T00:07:00Z</dcterms:created>
  <dc:creator>Administrator</dc:creator>
  <cp:lastModifiedBy>佐佐</cp:lastModifiedBy>
  <dcterms:modified xsi:type="dcterms:W3CDTF">2020-10-28T00:13:28Z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WPS 文字</vt:lpwstr>
  </property>
  <property fmtid="{D5CDD505-2E9C-101B-9397-08002B2CF9AE}" pid="4" name="LastSaved">
    <vt:filetime>2020-10-28T00:00:00Z</vt:filetime>
  </property>
  <property fmtid="{D5CDD505-2E9C-101B-9397-08002B2CF9AE}" pid="5" name="KSOProductBuildVer">
    <vt:lpwstr>2052-11.1.0.10072</vt:lpwstr>
  </property>
</Properties>
</file>